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83073" w14:textId="77777777" w:rsidR="00BD2693" w:rsidRDefault="00BD2693" w:rsidP="00BD2693">
      <w:pPr>
        <w:pStyle w:val="CoverHeading"/>
      </w:pPr>
    </w:p>
    <w:p w14:paraId="44979F51" w14:textId="77777777" w:rsidR="00BD2693" w:rsidRDefault="00BD2693" w:rsidP="00BD2693">
      <w:pPr>
        <w:pStyle w:val="CoverHeading"/>
        <w:tabs>
          <w:tab w:val="left" w:pos="1315"/>
        </w:tabs>
      </w:pPr>
      <w:r>
        <w:tab/>
      </w:r>
    </w:p>
    <w:p w14:paraId="07C7C3DD" w14:textId="77777777" w:rsidR="00BD2693" w:rsidRDefault="00BD2693" w:rsidP="00BD2693">
      <w:pPr>
        <w:pStyle w:val="CoverHeading"/>
      </w:pPr>
    </w:p>
    <w:p w14:paraId="15B1BC2C" w14:textId="77777777" w:rsidR="00BD2693" w:rsidRDefault="00BD2693" w:rsidP="00BD2693">
      <w:pPr>
        <w:pStyle w:val="CoverHeading"/>
      </w:pPr>
    </w:p>
    <w:p w14:paraId="5E8C9104" w14:textId="77777777" w:rsidR="00BD2693" w:rsidRPr="002F6F36" w:rsidRDefault="00BD2693" w:rsidP="00BD2693">
      <w:pPr>
        <w:pStyle w:val="CoverHeading"/>
        <w:rPr>
          <w:color w:val="40959E"/>
        </w:rPr>
      </w:pPr>
    </w:p>
    <w:p w14:paraId="51A426A9" w14:textId="77777777" w:rsidR="00BD2693" w:rsidRPr="002F6F36" w:rsidRDefault="00BD2693" w:rsidP="00BD2693">
      <w:pPr>
        <w:keepNext/>
        <w:autoSpaceDE w:val="0"/>
        <w:autoSpaceDN w:val="0"/>
        <w:adjustRightInd w:val="0"/>
        <w:spacing w:before="240" w:after="60" w:line="240" w:lineRule="auto"/>
        <w:outlineLvl w:val="0"/>
        <w:rPr>
          <w:rFonts w:ascii="Helvetica" w:hAnsi="Helvetica" w:cs="Arial"/>
          <w:b/>
          <w:color w:val="40959E"/>
          <w:kern w:val="32"/>
          <w:sz w:val="44"/>
          <w:lang w:eastAsia="en-GB"/>
        </w:rPr>
      </w:pPr>
      <w:bookmarkStart w:id="0" w:name="_Toc498507797"/>
      <w:bookmarkStart w:id="1" w:name="_Toc498507876"/>
      <w:bookmarkStart w:id="2" w:name="_Toc498507916"/>
      <w:bookmarkStart w:id="3" w:name="_Toc501549027"/>
      <w:bookmarkStart w:id="4" w:name="_Toc523151616"/>
      <w:r w:rsidRPr="002F6F36">
        <w:rPr>
          <w:rFonts w:ascii="Helvetica" w:hAnsi="Helvetica" w:cs="Arial"/>
          <w:b/>
          <w:color w:val="40959E"/>
          <w:kern w:val="32"/>
          <w:sz w:val="44"/>
          <w:lang w:eastAsia="en-GB"/>
        </w:rPr>
        <w:t xml:space="preserve">Scottish Low Emission Zone Support Fund </w:t>
      </w:r>
    </w:p>
    <w:p w14:paraId="216C03ED" w14:textId="77777777" w:rsidR="00BD2693" w:rsidRPr="002F6F36" w:rsidRDefault="00BD2693" w:rsidP="00BD2693">
      <w:pPr>
        <w:keepNext/>
        <w:autoSpaceDE w:val="0"/>
        <w:autoSpaceDN w:val="0"/>
        <w:adjustRightInd w:val="0"/>
        <w:spacing w:before="240" w:after="60" w:line="240" w:lineRule="auto"/>
        <w:outlineLvl w:val="0"/>
        <w:rPr>
          <w:rFonts w:ascii="Helvetica" w:hAnsi="Helvetica" w:cs="Arial"/>
          <w:b/>
          <w:color w:val="40959E"/>
          <w:kern w:val="32"/>
          <w:sz w:val="44"/>
          <w:lang w:eastAsia="en-GB"/>
        </w:rPr>
      </w:pPr>
    </w:p>
    <w:p w14:paraId="47DF6F77" w14:textId="77777777" w:rsidR="00BD2693" w:rsidRPr="002F6F36" w:rsidRDefault="00BD2693" w:rsidP="00BD2693">
      <w:pPr>
        <w:keepNext/>
        <w:autoSpaceDE w:val="0"/>
        <w:autoSpaceDN w:val="0"/>
        <w:adjustRightInd w:val="0"/>
        <w:spacing w:before="240" w:after="60" w:line="240" w:lineRule="auto"/>
        <w:outlineLvl w:val="0"/>
        <w:rPr>
          <w:rFonts w:ascii="Helvetica" w:hAnsi="Helvetica" w:cs="Arial"/>
          <w:b/>
          <w:color w:val="40959E"/>
          <w:kern w:val="32"/>
          <w:sz w:val="44"/>
          <w:lang w:eastAsia="en-GB"/>
        </w:rPr>
      </w:pPr>
      <w:r w:rsidRPr="002F6F36">
        <w:rPr>
          <w:rFonts w:ascii="Helvetica" w:hAnsi="Helvetica" w:cs="Arial"/>
          <w:b/>
          <w:color w:val="40959E"/>
          <w:kern w:val="32"/>
          <w:sz w:val="44"/>
          <w:lang w:eastAsia="en-GB"/>
        </w:rPr>
        <w:t>Scottish Taxi Retrofit</w:t>
      </w:r>
      <w:bookmarkEnd w:id="0"/>
      <w:bookmarkEnd w:id="1"/>
      <w:bookmarkEnd w:id="2"/>
      <w:bookmarkEnd w:id="3"/>
      <w:bookmarkEnd w:id="4"/>
      <w:r w:rsidRPr="002F6F36">
        <w:rPr>
          <w:rFonts w:ascii="Helvetica" w:hAnsi="Helvetica" w:cs="Arial"/>
          <w:b/>
          <w:color w:val="40959E"/>
          <w:kern w:val="32"/>
          <w:sz w:val="44"/>
          <w:lang w:eastAsia="en-GB"/>
        </w:rPr>
        <w:t xml:space="preserve"> Grant – Phase 1</w:t>
      </w:r>
    </w:p>
    <w:p w14:paraId="61C4164C" w14:textId="77777777" w:rsidR="00BD2693" w:rsidRPr="002F6F36" w:rsidRDefault="00BD2693" w:rsidP="00BD2693">
      <w:pPr>
        <w:autoSpaceDE w:val="0"/>
        <w:autoSpaceDN w:val="0"/>
        <w:adjustRightInd w:val="0"/>
        <w:spacing w:line="240" w:lineRule="auto"/>
        <w:rPr>
          <w:rFonts w:ascii="Helvetica" w:hAnsi="Helvetica" w:cs="Arial"/>
          <w:color w:val="40959E"/>
          <w:sz w:val="44"/>
          <w:lang w:eastAsia="en-GB"/>
        </w:rPr>
      </w:pPr>
      <w:r w:rsidRPr="002F6F36">
        <w:rPr>
          <w:rFonts w:ascii="Helvetica" w:hAnsi="Helvetica" w:cs="Arial"/>
          <w:color w:val="40959E"/>
          <w:sz w:val="44"/>
          <w:lang w:eastAsia="en-GB"/>
        </w:rPr>
        <w:t xml:space="preserve">Application </w:t>
      </w:r>
      <w:r w:rsidRPr="00C12154">
        <w:rPr>
          <w:rFonts w:ascii="Helvetica" w:hAnsi="Helvetica" w:cs="Arial"/>
          <w:color w:val="40959E"/>
          <w:sz w:val="44"/>
          <w:lang w:eastAsia="en-GB"/>
        </w:rPr>
        <w:t>Form</w:t>
      </w:r>
    </w:p>
    <w:p w14:paraId="3A985B4B" w14:textId="77777777" w:rsidR="00BD2693" w:rsidRDefault="00BD2693" w:rsidP="00B47E3D">
      <w:pPr>
        <w:pStyle w:val="Heading1"/>
        <w:numPr>
          <w:ilvl w:val="0"/>
          <w:numId w:val="0"/>
        </w:numPr>
      </w:pPr>
    </w:p>
    <w:p w14:paraId="01F3257D" w14:textId="77777777" w:rsidR="00BD2693" w:rsidRPr="00DE4A78" w:rsidRDefault="00BD2693" w:rsidP="00BD2693"/>
    <w:p w14:paraId="67F1ECB2" w14:textId="77777777" w:rsidR="00BD2693" w:rsidRPr="00DE4A78" w:rsidRDefault="00BD2693" w:rsidP="00BD2693"/>
    <w:p w14:paraId="47126306" w14:textId="77777777" w:rsidR="00BD2693" w:rsidRPr="00DE4A78" w:rsidRDefault="00BD2693" w:rsidP="00BD2693"/>
    <w:p w14:paraId="276DBF6A" w14:textId="77777777" w:rsidR="00BD2693" w:rsidRPr="00DE4A78" w:rsidRDefault="00BD2693" w:rsidP="00BD2693"/>
    <w:p w14:paraId="3854FE01" w14:textId="77777777" w:rsidR="00BD2693" w:rsidRPr="00DE4A78" w:rsidRDefault="00BD2693" w:rsidP="00BD2693"/>
    <w:p w14:paraId="2FA1448E" w14:textId="77777777" w:rsidR="00BD2693" w:rsidRPr="00DE4A78" w:rsidRDefault="00BD2693" w:rsidP="00BD2693"/>
    <w:p w14:paraId="58CFCD68" w14:textId="77777777" w:rsidR="00BD2693" w:rsidRPr="00DE4A78" w:rsidRDefault="00BD2693" w:rsidP="00BD2693"/>
    <w:p w14:paraId="3707F61C" w14:textId="77777777" w:rsidR="00BD2693" w:rsidRPr="00DE4A78" w:rsidRDefault="00BD2693" w:rsidP="00BD2693"/>
    <w:p w14:paraId="47795628" w14:textId="77777777" w:rsidR="00BD2693" w:rsidRPr="00DE4A78" w:rsidRDefault="00BD2693" w:rsidP="00BD2693"/>
    <w:p w14:paraId="14EB0909" w14:textId="77777777" w:rsidR="00BD2693" w:rsidRPr="00DE4A78" w:rsidRDefault="00BD2693" w:rsidP="00BD2693"/>
    <w:p w14:paraId="17C66335" w14:textId="77777777" w:rsidR="00BD2693" w:rsidRPr="00DE4A78" w:rsidRDefault="00BD2693" w:rsidP="00BD2693"/>
    <w:p w14:paraId="30D89FED" w14:textId="77777777" w:rsidR="00BD2693" w:rsidRPr="00DE4A78" w:rsidRDefault="00BD2693" w:rsidP="00BD2693"/>
    <w:p w14:paraId="017C1F5E" w14:textId="77777777" w:rsidR="00BD2693" w:rsidRPr="00DE4A78" w:rsidRDefault="00BD2693" w:rsidP="00BD2693"/>
    <w:p w14:paraId="11CC0B94" w14:textId="77777777" w:rsidR="00BD2693" w:rsidRDefault="00BD2693" w:rsidP="00BD2693"/>
    <w:p w14:paraId="5BE4E99B" w14:textId="77777777" w:rsidR="00B47E3D" w:rsidRDefault="00B47E3D" w:rsidP="00BD2693"/>
    <w:p w14:paraId="77E2D787" w14:textId="77777777" w:rsidR="00B47E3D" w:rsidRPr="00DE4A78" w:rsidRDefault="00B47E3D" w:rsidP="00BD2693"/>
    <w:p w14:paraId="54735412" w14:textId="77777777" w:rsidR="00BD2693" w:rsidRPr="00DE4A78" w:rsidRDefault="00BD2693" w:rsidP="00BD2693"/>
    <w:p w14:paraId="676D2475" w14:textId="77777777" w:rsidR="00BD2693" w:rsidRPr="00DE4A78" w:rsidRDefault="00BD2693" w:rsidP="00BD2693"/>
    <w:p w14:paraId="611C8840" w14:textId="77777777" w:rsidR="00BD2693" w:rsidRPr="00DE4A78" w:rsidRDefault="00BD2693" w:rsidP="00BD2693"/>
    <w:p w14:paraId="1EA3E0BC" w14:textId="77777777" w:rsidR="00BD2693" w:rsidRPr="002F6F36" w:rsidRDefault="00BD2693" w:rsidP="00B47E3D">
      <w:pPr>
        <w:pStyle w:val="Heading1"/>
        <w:numPr>
          <w:ilvl w:val="0"/>
          <w:numId w:val="0"/>
        </w:numPr>
        <w:rPr>
          <w:rFonts w:eastAsia="Calibri" w:cs="Arial"/>
          <w:b/>
          <w:color w:val="40959E"/>
          <w:sz w:val="32"/>
          <w:szCs w:val="32"/>
          <w:lang w:eastAsia="en-GB"/>
        </w:rPr>
      </w:pPr>
      <w:bookmarkStart w:id="5" w:name="_Toc469494585"/>
      <w:bookmarkStart w:id="6" w:name="_Toc488935865"/>
      <w:bookmarkStart w:id="7" w:name="_Toc494204085"/>
      <w:bookmarkStart w:id="8" w:name="_Toc498507799"/>
      <w:bookmarkStart w:id="9" w:name="_Toc498507878"/>
      <w:bookmarkStart w:id="10" w:name="_Toc498507918"/>
      <w:bookmarkStart w:id="11" w:name="_Toc501549029"/>
      <w:bookmarkStart w:id="12" w:name="_Toc523151617"/>
      <w:bookmarkStart w:id="13" w:name="_Toc469476839"/>
      <w:r w:rsidRPr="002F6F36">
        <w:rPr>
          <w:rFonts w:eastAsia="Calibri" w:cs="Arial"/>
          <w:b/>
          <w:color w:val="40959E"/>
          <w:sz w:val="32"/>
          <w:szCs w:val="32"/>
          <w:lang w:eastAsia="en-GB"/>
        </w:rPr>
        <w:lastRenderedPageBreak/>
        <w:t>Background</w:t>
      </w:r>
      <w:bookmarkEnd w:id="5"/>
      <w:bookmarkEnd w:id="6"/>
      <w:bookmarkEnd w:id="7"/>
      <w:bookmarkEnd w:id="8"/>
      <w:bookmarkEnd w:id="9"/>
      <w:bookmarkEnd w:id="10"/>
      <w:bookmarkEnd w:id="11"/>
      <w:bookmarkEnd w:id="12"/>
    </w:p>
    <w:p w14:paraId="0FF14BD7"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36F72BC8" w14:textId="77777777" w:rsidR="00BD2693" w:rsidRPr="000B5BE2" w:rsidRDefault="00BD2693" w:rsidP="00BD2693">
      <w:pPr>
        <w:rPr>
          <w:rFonts w:cs="Arial"/>
        </w:rPr>
      </w:pPr>
      <w:r w:rsidRPr="000B5BE2">
        <w:rPr>
          <w:rFonts w:eastAsia="MS Mincho" w:cs="Arial"/>
          <w:lang w:eastAsia="ja-JP"/>
        </w:rPr>
        <w:t>The Scottish Government is</w:t>
      </w:r>
      <w:r w:rsidRPr="000B5BE2">
        <w:rPr>
          <w:rFonts w:cs="Arial"/>
        </w:rPr>
        <w:t xml:space="preserve"> working hard to improve Scotland’s air quality</w:t>
      </w:r>
      <w:r w:rsidR="00581905">
        <w:rPr>
          <w:rFonts w:cs="Arial"/>
        </w:rPr>
        <w:t>,</w:t>
      </w:r>
      <w:r w:rsidRPr="000B5BE2">
        <w:rPr>
          <w:rFonts w:cs="Arial"/>
        </w:rPr>
        <w:t xml:space="preserve"> but pollution caused by road traffic is still a significant threat to health – especially for children, older people and those with existing health conditions.</w:t>
      </w:r>
    </w:p>
    <w:p w14:paraId="435765BB" w14:textId="77777777" w:rsidR="00BD2693" w:rsidRPr="000B5BE2"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0AE69B1E" w14:textId="77777777" w:rsidR="00BD2693" w:rsidRPr="000B5BE2" w:rsidRDefault="00BD2693" w:rsidP="00BD2693">
      <w:pPr>
        <w:autoSpaceDE w:val="0"/>
        <w:autoSpaceDN w:val="0"/>
        <w:rPr>
          <w:rFonts w:cs="Arial"/>
          <w:color w:val="000000"/>
        </w:rPr>
      </w:pPr>
      <w:r w:rsidRPr="000B5BE2">
        <w:rPr>
          <w:rFonts w:cs="Arial"/>
          <w:color w:val="000000"/>
        </w:rPr>
        <w:t xml:space="preserve">Low Emission Zones </w:t>
      </w:r>
      <w:r w:rsidR="00EC77E6">
        <w:rPr>
          <w:rFonts w:cs="Arial"/>
          <w:color w:val="000000"/>
        </w:rPr>
        <w:t xml:space="preserve">(LEZs) </w:t>
      </w:r>
      <w:r w:rsidRPr="000B5BE2">
        <w:rPr>
          <w:rFonts w:cs="Arial"/>
          <w:color w:val="000000"/>
        </w:rPr>
        <w:t xml:space="preserve">can help to accelerate the move to low emission vehicles, and encourage modal shift to more sustainable and active travel options, thereby improving air quality in the area as soon as possible. Adding measures to help those affected adapt, helps to mitigate any challenges for businesses and individuals prior to the start of LEZ enforcement. </w:t>
      </w:r>
    </w:p>
    <w:p w14:paraId="4BD97BC1" w14:textId="77777777" w:rsidR="00BD2693" w:rsidRPr="000B5BE2"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716D7B3E"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0B5BE2">
        <w:rPr>
          <w:rFonts w:eastAsia="MS Mincho" w:cs="Arial"/>
          <w:lang w:eastAsia="ja-JP"/>
        </w:rPr>
        <w:t xml:space="preserve">The </w:t>
      </w:r>
      <w:r>
        <w:rPr>
          <w:rFonts w:eastAsia="MS Mincho" w:cs="Arial"/>
          <w:lang w:eastAsia="ja-JP"/>
        </w:rPr>
        <w:t>‘</w:t>
      </w:r>
      <w:r w:rsidRPr="000B5BE2">
        <w:rPr>
          <w:rFonts w:eastAsia="MS Mincho" w:cs="Arial"/>
          <w:lang w:eastAsia="ja-JP"/>
        </w:rPr>
        <w:t>Scottish Low Emission Zone</w:t>
      </w:r>
      <w:r>
        <w:rPr>
          <w:rFonts w:eastAsia="MS Mincho" w:cs="Arial"/>
          <w:lang w:eastAsia="ja-JP"/>
        </w:rPr>
        <w:t xml:space="preserve"> Support Fund’</w:t>
      </w:r>
      <w:r w:rsidRPr="000A300D">
        <w:rPr>
          <w:rFonts w:eastAsia="MS Mincho" w:cs="Arial"/>
          <w:lang w:eastAsia="ja-JP"/>
        </w:rPr>
        <w:t xml:space="preserve"> </w:t>
      </w:r>
      <w:r>
        <w:rPr>
          <w:rFonts w:eastAsia="MS Mincho" w:cs="Arial"/>
          <w:lang w:eastAsia="ja-JP"/>
        </w:rPr>
        <w:t>is a Programme for Government (2018) commitment to support ‘those who have the most difficulty in making the transition’ to the introduction of Low Emission Zones in Scottish cities.</w:t>
      </w:r>
    </w:p>
    <w:p w14:paraId="101DFB74" w14:textId="77777777" w:rsidR="00EC77E6" w:rsidRDefault="00EC77E6"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6944436A" w14:textId="77777777" w:rsidR="00EC77E6" w:rsidRDefault="00EC77E6"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This funding aims to support existing taxi owners in LEZ cities to meet LEZ standards where they would not ordinarily be able to purchase new compliant taxis. This funding also aims to support the number of wheelchair accessible taxis in LEZ cities, whilst reducing emissions leading to both local air pollution and greenhouse gases.</w:t>
      </w:r>
    </w:p>
    <w:p w14:paraId="7ADB3523"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469274AE" w14:textId="77777777" w:rsidR="00B47E3D" w:rsidRDefault="00BD2693" w:rsidP="00B47E3D">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 xml:space="preserve">Scottish Taxi Retrofit Grants Phase 1 provides </w:t>
      </w:r>
      <w:r w:rsidRPr="000A300D">
        <w:rPr>
          <w:rFonts w:eastAsia="MS Mincho" w:cs="Arial"/>
          <w:lang w:eastAsia="ja-JP"/>
        </w:rPr>
        <w:t xml:space="preserve">funding </w:t>
      </w:r>
      <w:r>
        <w:rPr>
          <w:rFonts w:eastAsia="MS Mincho" w:cs="Arial"/>
          <w:lang w:eastAsia="ja-JP"/>
        </w:rPr>
        <w:t xml:space="preserve">of up to </w:t>
      </w:r>
      <w:r w:rsidRPr="009D4405">
        <w:rPr>
          <w:rFonts w:eastAsia="MS Mincho" w:cs="Arial"/>
          <w:b/>
          <w:color w:val="40959E"/>
          <w:lang w:eastAsia="ja-JP"/>
        </w:rPr>
        <w:t>£10,000 per taxi</w:t>
      </w:r>
      <w:r>
        <w:rPr>
          <w:rFonts w:eastAsia="MS Mincho" w:cs="Arial"/>
          <w:lang w:eastAsia="ja-JP"/>
        </w:rPr>
        <w:t>, to support the costs of</w:t>
      </w:r>
      <w:r w:rsidRPr="000A300D">
        <w:rPr>
          <w:rFonts w:eastAsia="MS Mincho" w:cs="Arial"/>
          <w:lang w:eastAsia="ja-JP"/>
        </w:rPr>
        <w:t xml:space="preserve"> retrofitting of </w:t>
      </w:r>
      <w:r>
        <w:rPr>
          <w:rFonts w:eastAsia="MS Mincho" w:cs="Arial"/>
          <w:lang w:eastAsia="ja-JP"/>
        </w:rPr>
        <w:t>licensed wheelchair accessible taxis in Scotland in 2019/2020 to Low Emission Zone standards. Up to 3 taxis can be grant funded per organisation per financial year.</w:t>
      </w:r>
      <w:bookmarkStart w:id="14" w:name="_Toc469494586"/>
      <w:bookmarkStart w:id="15" w:name="_Toc488935866"/>
      <w:bookmarkStart w:id="16" w:name="_Toc494204086"/>
      <w:bookmarkStart w:id="17" w:name="_Toc498507800"/>
      <w:bookmarkStart w:id="18" w:name="_Toc498507879"/>
      <w:bookmarkStart w:id="19" w:name="_Toc498507919"/>
      <w:bookmarkStart w:id="20" w:name="_Toc501549030"/>
      <w:bookmarkStart w:id="21" w:name="_Toc523151618"/>
    </w:p>
    <w:p w14:paraId="7B92FF83" w14:textId="77777777" w:rsidR="00B47E3D" w:rsidRPr="00B47E3D" w:rsidRDefault="00B47E3D" w:rsidP="00B47E3D">
      <w:pPr>
        <w:tabs>
          <w:tab w:val="left" w:pos="720"/>
          <w:tab w:val="left" w:pos="1440"/>
          <w:tab w:val="left" w:pos="2160"/>
          <w:tab w:val="left" w:pos="2880"/>
          <w:tab w:val="left" w:pos="4680"/>
          <w:tab w:val="left" w:pos="5400"/>
          <w:tab w:val="right" w:pos="9000"/>
        </w:tabs>
        <w:spacing w:line="276" w:lineRule="auto"/>
        <w:jc w:val="both"/>
        <w:rPr>
          <w:rFonts w:eastAsia="MS Mincho" w:cs="Arial"/>
          <w:b/>
          <w:sz w:val="32"/>
          <w:szCs w:val="32"/>
          <w:lang w:eastAsia="ja-JP"/>
        </w:rPr>
      </w:pPr>
    </w:p>
    <w:p w14:paraId="51614FA8" w14:textId="77777777" w:rsidR="00BD2693" w:rsidRPr="002F6F36" w:rsidRDefault="00BD2693" w:rsidP="00B47E3D">
      <w:pPr>
        <w:tabs>
          <w:tab w:val="left" w:pos="720"/>
          <w:tab w:val="left" w:pos="1440"/>
          <w:tab w:val="left" w:pos="2160"/>
          <w:tab w:val="left" w:pos="2880"/>
          <w:tab w:val="left" w:pos="4680"/>
          <w:tab w:val="left" w:pos="5400"/>
          <w:tab w:val="right" w:pos="9000"/>
        </w:tabs>
        <w:spacing w:line="276" w:lineRule="auto"/>
        <w:jc w:val="both"/>
        <w:rPr>
          <w:rFonts w:eastAsia="MS Mincho" w:cs="Arial"/>
          <w:b/>
          <w:color w:val="40959E"/>
          <w:sz w:val="32"/>
          <w:szCs w:val="32"/>
          <w:lang w:eastAsia="ja-JP"/>
        </w:rPr>
      </w:pPr>
      <w:r w:rsidRPr="002F6F36">
        <w:rPr>
          <w:rFonts w:eastAsia="Calibri"/>
          <w:b/>
          <w:color w:val="40959E"/>
          <w:sz w:val="32"/>
          <w:szCs w:val="32"/>
          <w:lang w:eastAsia="en-GB"/>
        </w:rPr>
        <w:t>About this document</w:t>
      </w:r>
      <w:bookmarkEnd w:id="13"/>
      <w:bookmarkEnd w:id="14"/>
      <w:bookmarkEnd w:id="15"/>
      <w:bookmarkEnd w:id="16"/>
      <w:bookmarkEnd w:id="17"/>
      <w:bookmarkEnd w:id="18"/>
      <w:bookmarkEnd w:id="19"/>
      <w:bookmarkEnd w:id="20"/>
      <w:bookmarkEnd w:id="21"/>
      <w:r w:rsidRPr="002F6F36">
        <w:rPr>
          <w:rFonts w:eastAsia="Calibri"/>
          <w:b/>
          <w:color w:val="40959E"/>
          <w:sz w:val="32"/>
          <w:szCs w:val="32"/>
          <w:lang w:eastAsia="en-GB"/>
        </w:rPr>
        <w:t xml:space="preserve"> </w:t>
      </w:r>
    </w:p>
    <w:p w14:paraId="1D39BEAB"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lang w:eastAsia="ja-JP"/>
        </w:rPr>
      </w:pPr>
    </w:p>
    <w:p w14:paraId="4B546968" w14:textId="77777777" w:rsidR="00BD2693" w:rsidRPr="00317BC8"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lang w:eastAsia="ja-JP"/>
        </w:rPr>
      </w:pPr>
      <w:r w:rsidRPr="007746D5">
        <w:rPr>
          <w:rFonts w:eastAsia="MS Mincho"/>
          <w:lang w:eastAsia="ja-JP"/>
        </w:rPr>
        <w:t xml:space="preserve">This document </w:t>
      </w:r>
      <w:r>
        <w:rPr>
          <w:rFonts w:eastAsia="MS Mincho"/>
          <w:lang w:eastAsia="ja-JP"/>
        </w:rPr>
        <w:t xml:space="preserve">is the application form </w:t>
      </w:r>
      <w:r w:rsidRPr="007746D5">
        <w:rPr>
          <w:rFonts w:eastAsia="MS Mincho"/>
          <w:lang w:eastAsia="ja-JP"/>
        </w:rPr>
        <w:t xml:space="preserve">for </w:t>
      </w:r>
      <w:r>
        <w:rPr>
          <w:rFonts w:eastAsia="MS Mincho"/>
          <w:lang w:eastAsia="ja-JP"/>
        </w:rPr>
        <w:t xml:space="preserve">Scottish Taxi Retrofit Grant Phase 1 funding and includes </w:t>
      </w:r>
      <w:r w:rsidRPr="007746D5">
        <w:rPr>
          <w:rFonts w:eastAsia="MS Mincho"/>
          <w:lang w:eastAsia="ja-JP"/>
        </w:rPr>
        <w:t xml:space="preserve">guidance to help </w:t>
      </w:r>
      <w:r>
        <w:rPr>
          <w:rFonts w:eastAsia="MS Mincho"/>
          <w:lang w:eastAsia="ja-JP"/>
        </w:rPr>
        <w:t>applicants apply for funding</w:t>
      </w:r>
      <w:r>
        <w:rPr>
          <w:rFonts w:eastAsia="MS Mincho" w:cs="Arial"/>
          <w:lang w:eastAsia="ja-JP"/>
        </w:rPr>
        <w:t xml:space="preserve">. </w:t>
      </w:r>
    </w:p>
    <w:p w14:paraId="005C98F8" w14:textId="77777777" w:rsidR="00BD2693" w:rsidRPr="007746D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7B6521EE" w14:textId="77777777" w:rsidR="00BD2693" w:rsidRPr="00222CB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This document is one of three</w:t>
      </w:r>
      <w:r w:rsidRPr="00222CB5">
        <w:rPr>
          <w:rFonts w:eastAsia="MS Mincho" w:cs="Arial"/>
          <w:lang w:eastAsia="ja-JP"/>
        </w:rPr>
        <w:t xml:space="preserve"> that you will need in order to complete an application:</w:t>
      </w:r>
    </w:p>
    <w:p w14:paraId="71D39E5F" w14:textId="77777777" w:rsidR="00BD2693" w:rsidRPr="00222CB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b/>
          <w:lang w:eastAsia="ja-JP"/>
        </w:rPr>
      </w:pPr>
    </w:p>
    <w:p w14:paraId="5E6F94ED" w14:textId="77777777" w:rsidR="00BD2693" w:rsidRPr="002F6F36" w:rsidRDefault="00BD2693" w:rsidP="00BD2693">
      <w:pPr>
        <w:pStyle w:val="ListParagraph"/>
        <w:numPr>
          <w:ilvl w:val="0"/>
          <w:numId w:val="10"/>
        </w:numPr>
        <w:tabs>
          <w:tab w:val="left" w:pos="284"/>
          <w:tab w:val="right" w:pos="9214"/>
        </w:tabs>
        <w:spacing w:line="276" w:lineRule="auto"/>
        <w:jc w:val="both"/>
        <w:rPr>
          <w:rFonts w:cs="Arial"/>
          <w:b/>
          <w:color w:val="40959E"/>
          <w:sz w:val="22"/>
          <w:szCs w:val="22"/>
          <w:lang w:eastAsia="ja-JP"/>
        </w:rPr>
      </w:pPr>
      <w:r w:rsidRPr="002F6F36">
        <w:rPr>
          <w:rFonts w:cs="Arial"/>
          <w:b/>
          <w:color w:val="40959E"/>
          <w:sz w:val="22"/>
          <w:szCs w:val="22"/>
          <w:lang w:eastAsia="ja-JP"/>
        </w:rPr>
        <w:t xml:space="preserve">Scottish Taxi Retrofit Grant Phase 1 – Application Form </w:t>
      </w:r>
      <w:r w:rsidRPr="002F6F36">
        <w:rPr>
          <w:rFonts w:cs="Arial"/>
          <w:b/>
          <w:i/>
          <w:color w:val="40959E"/>
          <w:sz w:val="22"/>
          <w:szCs w:val="22"/>
          <w:lang w:eastAsia="ja-JP"/>
        </w:rPr>
        <w:t>(this document)</w:t>
      </w:r>
    </w:p>
    <w:p w14:paraId="79B13005" w14:textId="77777777" w:rsidR="00BD2693" w:rsidRPr="002F6F36" w:rsidRDefault="00BD2693" w:rsidP="00BD2693">
      <w:pPr>
        <w:pStyle w:val="ListParagraph"/>
        <w:numPr>
          <w:ilvl w:val="0"/>
          <w:numId w:val="10"/>
        </w:numPr>
        <w:tabs>
          <w:tab w:val="left" w:pos="284"/>
          <w:tab w:val="right" w:pos="9214"/>
        </w:tabs>
        <w:spacing w:line="276" w:lineRule="auto"/>
        <w:jc w:val="both"/>
        <w:rPr>
          <w:rFonts w:cs="Arial"/>
          <w:b/>
          <w:color w:val="40959E"/>
          <w:sz w:val="22"/>
          <w:szCs w:val="22"/>
          <w:lang w:eastAsia="ja-JP"/>
        </w:rPr>
      </w:pPr>
      <w:r w:rsidRPr="002F6F36">
        <w:rPr>
          <w:rFonts w:cs="Arial"/>
          <w:b/>
          <w:color w:val="40959E"/>
          <w:sz w:val="22"/>
          <w:szCs w:val="22"/>
          <w:lang w:eastAsia="ja-JP"/>
        </w:rPr>
        <w:t>Copy of evidence of vehicle ownership (V5C)</w:t>
      </w:r>
    </w:p>
    <w:p w14:paraId="1D8C2D8C" w14:textId="77777777" w:rsidR="00BD2693" w:rsidRDefault="00BD2693" w:rsidP="00BD2693">
      <w:pPr>
        <w:pStyle w:val="ListParagraph"/>
        <w:numPr>
          <w:ilvl w:val="0"/>
          <w:numId w:val="10"/>
        </w:numPr>
        <w:tabs>
          <w:tab w:val="left" w:pos="284"/>
          <w:tab w:val="right" w:pos="9214"/>
        </w:tabs>
        <w:spacing w:line="276" w:lineRule="auto"/>
        <w:jc w:val="both"/>
        <w:rPr>
          <w:rFonts w:cs="Arial"/>
          <w:b/>
          <w:color w:val="40959E"/>
          <w:sz w:val="22"/>
          <w:szCs w:val="22"/>
          <w:lang w:eastAsia="ja-JP"/>
        </w:rPr>
      </w:pPr>
      <w:r w:rsidRPr="002F6F36">
        <w:rPr>
          <w:rFonts w:cs="Arial"/>
          <w:b/>
          <w:color w:val="40959E"/>
          <w:sz w:val="22"/>
          <w:szCs w:val="22"/>
          <w:lang w:eastAsia="ja-JP"/>
        </w:rPr>
        <w:t xml:space="preserve">Quote from </w:t>
      </w:r>
      <w:r w:rsidR="00B47E3D" w:rsidRPr="002F6F36">
        <w:rPr>
          <w:rFonts w:cs="Arial"/>
          <w:b/>
          <w:color w:val="40959E"/>
          <w:sz w:val="22"/>
          <w:szCs w:val="22"/>
          <w:lang w:eastAsia="ja-JP"/>
        </w:rPr>
        <w:t xml:space="preserve">your </w:t>
      </w:r>
      <w:r w:rsidRPr="002F6F36">
        <w:rPr>
          <w:rFonts w:cs="Arial"/>
          <w:b/>
          <w:color w:val="40959E"/>
          <w:sz w:val="22"/>
          <w:szCs w:val="22"/>
          <w:lang w:eastAsia="ja-JP"/>
        </w:rPr>
        <w:t>retrofit supplier</w:t>
      </w:r>
    </w:p>
    <w:p w14:paraId="25BC25E8" w14:textId="77777777" w:rsidR="00BD2693" w:rsidRPr="00E1709F" w:rsidRDefault="00BD2693" w:rsidP="00BD2693">
      <w:pPr>
        <w:rPr>
          <w:color w:val="000000" w:themeColor="text1"/>
        </w:rPr>
      </w:pPr>
      <w:r w:rsidRPr="00317BC8">
        <w:rPr>
          <w:rFonts w:eastAsia="MS Mincho" w:cs="Arial"/>
          <w:lang w:eastAsia="ja-JP"/>
        </w:rPr>
        <w:br/>
      </w:r>
      <w:r w:rsidR="00EC77E6">
        <w:rPr>
          <w:rFonts w:eastAsia="MS Mincho" w:cs="Arial"/>
          <w:lang w:eastAsia="ja-JP"/>
        </w:rPr>
        <w:t>This</w:t>
      </w:r>
      <w:r>
        <w:rPr>
          <w:rFonts w:eastAsia="MS Mincho" w:cs="Arial"/>
          <w:lang w:eastAsia="ja-JP"/>
        </w:rPr>
        <w:t xml:space="preserve"> application form</w:t>
      </w:r>
      <w:r w:rsidRPr="00222CB5">
        <w:rPr>
          <w:rFonts w:eastAsia="MS Mincho" w:cs="Arial"/>
          <w:lang w:eastAsia="ja-JP"/>
        </w:rPr>
        <w:t xml:space="preserve"> can be downloaded from</w:t>
      </w:r>
      <w:r>
        <w:rPr>
          <w:rFonts w:eastAsia="MS Mincho" w:cs="Arial"/>
          <w:lang w:eastAsia="ja-JP"/>
        </w:rPr>
        <w:t xml:space="preserve"> </w:t>
      </w:r>
      <w:hyperlink r:id="rId7" w:history="1">
        <w:r w:rsidRPr="00CC64F8">
          <w:rPr>
            <w:rStyle w:val="Hyperlink"/>
            <w:color w:val="000000" w:themeColor="text1"/>
          </w:rPr>
          <w:t>www.lowemissionzones.scot</w:t>
        </w:r>
      </w:hyperlink>
      <w:r w:rsidR="00581905">
        <w:rPr>
          <w:rStyle w:val="Hyperlink"/>
          <w:color w:val="000000" w:themeColor="text1"/>
        </w:rPr>
        <w:t xml:space="preserve">. </w:t>
      </w:r>
    </w:p>
    <w:p w14:paraId="3E070B26" w14:textId="77777777" w:rsidR="00BD2693" w:rsidRPr="00222CB5" w:rsidRDefault="00BD2693" w:rsidP="00BD2693">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p w14:paraId="2F4390CA" w14:textId="77777777" w:rsidR="00BD2693" w:rsidRPr="0081429E" w:rsidRDefault="00BD2693" w:rsidP="00BD2693">
      <w:pPr>
        <w:spacing w:after="200" w:line="276" w:lineRule="auto"/>
        <w:jc w:val="both"/>
        <w:rPr>
          <w:rFonts w:eastAsia="MS Mincho" w:cs="Arial"/>
          <w:lang w:eastAsia="ja-JP"/>
        </w:rPr>
      </w:pPr>
      <w:r w:rsidRPr="00222CB5">
        <w:rPr>
          <w:rFonts w:eastAsia="MS Mincho" w:cs="Arial"/>
          <w:lang w:eastAsia="ja-JP"/>
        </w:rPr>
        <w:t xml:space="preserve">For </w:t>
      </w:r>
      <w:r>
        <w:rPr>
          <w:rFonts w:eastAsia="MS Mincho" w:cs="Arial"/>
          <w:lang w:eastAsia="ja-JP"/>
        </w:rPr>
        <w:t>enquiries</w:t>
      </w:r>
      <w:r w:rsidRPr="00222CB5">
        <w:rPr>
          <w:rFonts w:eastAsia="MS Mincho" w:cs="Arial"/>
          <w:lang w:eastAsia="ja-JP"/>
        </w:rPr>
        <w:t xml:space="preserve"> </w:t>
      </w:r>
      <w:r>
        <w:rPr>
          <w:rFonts w:eastAsia="MS Mincho" w:cs="Arial"/>
          <w:lang w:eastAsia="ja-JP"/>
        </w:rPr>
        <w:t>relating to the application, please contact</w:t>
      </w:r>
      <w:r w:rsidRPr="00222CB5">
        <w:rPr>
          <w:rFonts w:eastAsia="MS Mincho" w:cs="Arial"/>
          <w:lang w:eastAsia="ja-JP"/>
        </w:rPr>
        <w:t xml:space="preserve">: </w:t>
      </w:r>
      <w:hyperlink r:id="rId8" w:history="1">
        <w:r w:rsidRPr="00CC64F8">
          <w:rPr>
            <w:rStyle w:val="Hyperlink"/>
            <w:rFonts w:cs="Arial"/>
            <w:color w:val="000000" w:themeColor="text1"/>
          </w:rPr>
          <w:t>lowemissionzonesenquiries@gov.scot</w:t>
        </w:r>
      </w:hyperlink>
    </w:p>
    <w:p w14:paraId="4E166302" w14:textId="60737305" w:rsidR="00BD2693" w:rsidRDefault="00BD2693" w:rsidP="00BD2693">
      <w:pPr>
        <w:tabs>
          <w:tab w:val="left" w:pos="720"/>
          <w:tab w:val="left" w:pos="1440"/>
          <w:tab w:val="left" w:pos="2160"/>
          <w:tab w:val="left" w:pos="2880"/>
          <w:tab w:val="left" w:pos="4680"/>
          <w:tab w:val="left" w:pos="5400"/>
          <w:tab w:val="right" w:pos="9000"/>
        </w:tabs>
        <w:spacing w:after="200" w:line="276" w:lineRule="auto"/>
        <w:jc w:val="both"/>
        <w:rPr>
          <w:rFonts w:eastAsia="Calibri" w:cs="Arial"/>
          <w:lang w:eastAsia="en-GB"/>
        </w:rPr>
      </w:pPr>
      <w:r w:rsidRPr="000E139A">
        <w:rPr>
          <w:rFonts w:eastAsia="Calibri" w:cs="Arial"/>
          <w:b/>
          <w:lang w:eastAsia="en-GB"/>
        </w:rPr>
        <w:t>The application window is open immediately</w:t>
      </w:r>
      <w:r>
        <w:rPr>
          <w:rFonts w:eastAsia="Calibri" w:cs="Arial"/>
          <w:b/>
          <w:lang w:eastAsia="en-GB"/>
        </w:rPr>
        <w:t>. Unless there is a need for further information, taxi owners</w:t>
      </w:r>
      <w:r w:rsidRPr="000E139A">
        <w:rPr>
          <w:rFonts w:eastAsia="Calibri" w:cs="Arial"/>
          <w:b/>
          <w:lang w:eastAsia="en-GB"/>
        </w:rPr>
        <w:t xml:space="preserve"> will </w:t>
      </w:r>
      <w:r w:rsidR="00A32520">
        <w:rPr>
          <w:rFonts w:eastAsia="Calibri" w:cs="Arial"/>
          <w:b/>
          <w:lang w:eastAsia="en-GB"/>
        </w:rPr>
        <w:t xml:space="preserve">ordinarily </w:t>
      </w:r>
      <w:r w:rsidRPr="000E139A">
        <w:rPr>
          <w:rFonts w:eastAsia="Calibri" w:cs="Arial"/>
          <w:b/>
          <w:lang w:eastAsia="en-GB"/>
        </w:rPr>
        <w:t>receive the</w:t>
      </w:r>
      <w:r>
        <w:rPr>
          <w:rFonts w:eastAsia="Calibri" w:cs="Arial"/>
          <w:b/>
          <w:lang w:eastAsia="en-GB"/>
        </w:rPr>
        <w:t xml:space="preserve"> outcome</w:t>
      </w:r>
      <w:r w:rsidRPr="000E139A">
        <w:rPr>
          <w:rFonts w:eastAsia="Calibri" w:cs="Arial"/>
          <w:b/>
          <w:lang w:eastAsia="en-GB"/>
        </w:rPr>
        <w:t xml:space="preserve"> of their application within</w:t>
      </w:r>
      <w:r w:rsidR="004D55E6">
        <w:rPr>
          <w:rFonts w:eastAsia="Calibri" w:cs="Arial"/>
          <w:b/>
          <w:lang w:eastAsia="en-GB"/>
        </w:rPr>
        <w:t xml:space="preserve"> 5</w:t>
      </w:r>
      <w:r>
        <w:rPr>
          <w:rFonts w:eastAsia="Calibri" w:cs="Arial"/>
          <w:b/>
          <w:lang w:eastAsia="en-GB"/>
        </w:rPr>
        <w:t xml:space="preserve"> working days</w:t>
      </w:r>
      <w:r w:rsidRPr="000E139A">
        <w:rPr>
          <w:rFonts w:eastAsia="Calibri" w:cs="Arial"/>
          <w:b/>
          <w:lang w:eastAsia="en-GB"/>
        </w:rPr>
        <w:t>.</w:t>
      </w:r>
      <w:r>
        <w:rPr>
          <w:rFonts w:eastAsia="Calibri" w:cs="Arial"/>
          <w:lang w:eastAsia="en-GB"/>
        </w:rPr>
        <w:t xml:space="preserve"> </w:t>
      </w:r>
    </w:p>
    <w:p w14:paraId="4BE12475" w14:textId="77777777" w:rsidR="00BD2693" w:rsidRPr="004A2271" w:rsidRDefault="00BD2693" w:rsidP="004A2271">
      <w:pPr>
        <w:tabs>
          <w:tab w:val="left" w:pos="720"/>
          <w:tab w:val="left" w:pos="1440"/>
          <w:tab w:val="left" w:pos="2160"/>
          <w:tab w:val="left" w:pos="2880"/>
          <w:tab w:val="left" w:pos="4680"/>
          <w:tab w:val="left" w:pos="5400"/>
          <w:tab w:val="right" w:pos="9000"/>
        </w:tabs>
        <w:spacing w:after="200" w:line="276" w:lineRule="auto"/>
        <w:jc w:val="both"/>
        <w:rPr>
          <w:rFonts w:eastAsia="Calibri" w:cs="Arial"/>
          <w:lang w:eastAsia="en-GB"/>
        </w:rPr>
        <w:sectPr w:rsidR="00BD2693" w:rsidRPr="004A2271" w:rsidSect="00BD2693">
          <w:headerReference w:type="default" r:id="rId9"/>
          <w:footerReference w:type="default" r:id="rId10"/>
          <w:headerReference w:type="first" r:id="rId11"/>
          <w:footerReference w:type="first" r:id="rId12"/>
          <w:pgSz w:w="11907" w:h="16840" w:code="9"/>
          <w:pgMar w:top="1418" w:right="1275" w:bottom="993" w:left="1418" w:header="720" w:footer="429" w:gutter="0"/>
          <w:pgNumType w:fmt="upperRoman"/>
          <w:cols w:space="720"/>
          <w:titlePg/>
          <w:docGrid w:linePitch="299"/>
        </w:sectPr>
      </w:pPr>
      <w:r w:rsidRPr="00222CB5">
        <w:rPr>
          <w:rFonts w:eastAsia="Calibri" w:cs="Arial"/>
          <w:lang w:eastAsia="en-GB"/>
        </w:rPr>
        <w:t xml:space="preserve">The </w:t>
      </w:r>
      <w:r>
        <w:rPr>
          <w:rFonts w:eastAsia="Calibri" w:cs="Arial"/>
          <w:lang w:eastAsia="en-GB"/>
        </w:rPr>
        <w:t>latest possible submission</w:t>
      </w:r>
      <w:r w:rsidRPr="00222CB5">
        <w:rPr>
          <w:rFonts w:eastAsia="Calibri" w:cs="Arial"/>
          <w:lang w:eastAsia="en-GB"/>
        </w:rPr>
        <w:t xml:space="preserve"> </w:t>
      </w:r>
      <w:r>
        <w:rPr>
          <w:rFonts w:eastAsia="Calibri" w:cs="Arial"/>
          <w:lang w:eastAsia="en-GB"/>
        </w:rPr>
        <w:t xml:space="preserve">date </w:t>
      </w:r>
      <w:r w:rsidRPr="00222CB5">
        <w:rPr>
          <w:rFonts w:eastAsia="Calibri" w:cs="Arial"/>
          <w:lang w:eastAsia="en-GB"/>
        </w:rPr>
        <w:t xml:space="preserve">for </w:t>
      </w:r>
      <w:r>
        <w:rPr>
          <w:rFonts w:eastAsia="Calibri" w:cs="Arial"/>
          <w:lang w:eastAsia="en-GB"/>
        </w:rPr>
        <w:t>Scottish Taxi Retrofit Grant</w:t>
      </w:r>
      <w:r w:rsidRPr="00222CB5">
        <w:rPr>
          <w:rFonts w:eastAsia="Calibri" w:cs="Arial"/>
          <w:lang w:eastAsia="en-GB"/>
        </w:rPr>
        <w:t xml:space="preserve"> </w:t>
      </w:r>
      <w:r>
        <w:rPr>
          <w:rFonts w:eastAsia="Calibri" w:cs="Arial"/>
          <w:lang w:eastAsia="en-GB"/>
        </w:rPr>
        <w:t>- Phase 1</w:t>
      </w:r>
      <w:r w:rsidRPr="00222CB5">
        <w:rPr>
          <w:rFonts w:eastAsia="Calibri" w:cs="Arial"/>
          <w:lang w:eastAsia="en-GB"/>
        </w:rPr>
        <w:t xml:space="preserve"> applications</w:t>
      </w:r>
      <w:r>
        <w:rPr>
          <w:rFonts w:eastAsia="Calibri" w:cs="Arial"/>
          <w:lang w:eastAsia="en-GB"/>
        </w:rPr>
        <w:t xml:space="preserve"> </w:t>
      </w:r>
      <w:r w:rsidRPr="00222CB5">
        <w:rPr>
          <w:rFonts w:eastAsia="Calibri" w:cs="Arial"/>
          <w:lang w:eastAsia="en-GB"/>
        </w:rPr>
        <w:t xml:space="preserve">is </w:t>
      </w:r>
      <w:r>
        <w:rPr>
          <w:rFonts w:eastAsia="Calibri" w:cs="Arial"/>
          <w:lang w:eastAsia="en-GB"/>
        </w:rPr>
        <w:t xml:space="preserve">5pm </w:t>
      </w:r>
      <w:r w:rsidRPr="00222CB5">
        <w:rPr>
          <w:rFonts w:eastAsia="Calibri" w:cs="Arial"/>
          <w:lang w:eastAsia="en-GB"/>
        </w:rPr>
        <w:t xml:space="preserve">Friday </w:t>
      </w:r>
      <w:r>
        <w:rPr>
          <w:rFonts w:eastAsia="Calibri" w:cs="Arial"/>
          <w:lang w:eastAsia="en-GB"/>
        </w:rPr>
        <w:t>20</w:t>
      </w:r>
      <w:r w:rsidR="004A2271">
        <w:rPr>
          <w:rFonts w:eastAsia="Calibri" w:cs="Arial"/>
          <w:lang w:eastAsia="en-GB"/>
        </w:rPr>
        <w:t xml:space="preserve"> March 2020.</w:t>
      </w:r>
    </w:p>
    <w:p w14:paraId="17408974" w14:textId="77777777" w:rsidR="00BD2693" w:rsidRPr="002F6F36" w:rsidRDefault="00026B8F" w:rsidP="00BD2693">
      <w:pPr>
        <w:pStyle w:val="Heading2"/>
        <w:keepNext/>
        <w:numPr>
          <w:ilvl w:val="0"/>
          <w:numId w:val="12"/>
        </w:numPr>
        <w:spacing w:before="160" w:after="120"/>
        <w:ind w:hanging="720"/>
        <w:rPr>
          <w:rFonts w:eastAsia="Calibri"/>
          <w:b/>
          <w:color w:val="40959E"/>
          <w:sz w:val="32"/>
          <w:szCs w:val="32"/>
          <w:lang w:eastAsia="ja-JP"/>
        </w:rPr>
      </w:pPr>
      <w:r w:rsidRPr="002F6F36">
        <w:rPr>
          <w:rFonts w:eastAsia="Calibri"/>
          <w:b/>
          <w:color w:val="40959E"/>
          <w:sz w:val="32"/>
          <w:szCs w:val="32"/>
          <w:lang w:eastAsia="ja-JP"/>
        </w:rPr>
        <w:lastRenderedPageBreak/>
        <w:t xml:space="preserve">Taxi </w:t>
      </w:r>
      <w:r w:rsidR="00BD2693" w:rsidRPr="002F6F36">
        <w:rPr>
          <w:rFonts w:eastAsia="Calibri"/>
          <w:b/>
          <w:color w:val="40959E"/>
          <w:sz w:val="32"/>
          <w:szCs w:val="32"/>
          <w:lang w:eastAsia="ja-JP"/>
        </w:rPr>
        <w:t>Eligibility Criteria</w:t>
      </w:r>
    </w:p>
    <w:p w14:paraId="21E5DEAA"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0A9BEA17" w14:textId="77777777" w:rsidR="00BD2693" w:rsidRDefault="00BD2693" w:rsidP="00BD2693">
      <w:pPr>
        <w:spacing w:line="240" w:lineRule="auto"/>
        <w:rPr>
          <w:rFonts w:cs="Arial"/>
        </w:rPr>
      </w:pPr>
    </w:p>
    <w:tbl>
      <w:tblPr>
        <w:tblStyle w:val="TableGrid"/>
        <w:tblW w:w="0" w:type="auto"/>
        <w:tblInd w:w="-5" w:type="dxa"/>
        <w:tblCellMar>
          <w:top w:w="57" w:type="dxa"/>
          <w:bottom w:w="57" w:type="dxa"/>
        </w:tblCellMar>
        <w:tblLook w:val="04A0" w:firstRow="1" w:lastRow="0" w:firstColumn="1" w:lastColumn="0" w:noHBand="0" w:noVBand="1"/>
      </w:tblPr>
      <w:tblGrid>
        <w:gridCol w:w="10193"/>
      </w:tblGrid>
      <w:tr w:rsidR="00BD2693" w:rsidRPr="007746D5" w14:paraId="56AAA216" w14:textId="77777777" w:rsidTr="007A5DA1">
        <w:trPr>
          <w:trHeight w:val="2195"/>
        </w:trPr>
        <w:tc>
          <w:tcPr>
            <w:tcW w:w="0" w:type="auto"/>
          </w:tcPr>
          <w:p w14:paraId="1A702F07" w14:textId="77777777" w:rsidR="00026B8F" w:rsidRPr="00026B8F" w:rsidRDefault="00026B8F" w:rsidP="00026B8F">
            <w:pPr>
              <w:spacing w:line="276" w:lineRule="auto"/>
              <w:rPr>
                <w:rFonts w:cs="Arial"/>
                <w:color w:val="000000"/>
                <w:sz w:val="24"/>
                <w:szCs w:val="24"/>
              </w:rPr>
            </w:pPr>
            <w:r>
              <w:rPr>
                <w:rFonts w:cs="Arial"/>
                <w:color w:val="000000"/>
                <w:sz w:val="24"/>
                <w:szCs w:val="24"/>
              </w:rPr>
              <w:t>For re-</w:t>
            </w:r>
            <w:proofErr w:type="spellStart"/>
            <w:r>
              <w:rPr>
                <w:rFonts w:cs="Arial"/>
                <w:color w:val="000000"/>
                <w:sz w:val="24"/>
                <w:szCs w:val="24"/>
              </w:rPr>
              <w:t>engining</w:t>
            </w:r>
            <w:proofErr w:type="spellEnd"/>
            <w:r>
              <w:rPr>
                <w:rFonts w:cs="Arial"/>
                <w:color w:val="000000"/>
                <w:sz w:val="24"/>
                <w:szCs w:val="24"/>
              </w:rPr>
              <w:t>, currently the following eligibility criteria applies:</w:t>
            </w:r>
          </w:p>
          <w:p w14:paraId="5CC8DBA2" w14:textId="77777777" w:rsidR="00026B8F" w:rsidRDefault="00026B8F" w:rsidP="00026B8F">
            <w:pPr>
              <w:pStyle w:val="ListParagraph"/>
              <w:autoSpaceDE w:val="0"/>
              <w:autoSpaceDN w:val="0"/>
              <w:adjustRightInd w:val="0"/>
              <w:rPr>
                <w:rFonts w:cs="Arial"/>
                <w:color w:val="000000"/>
              </w:rPr>
            </w:pPr>
          </w:p>
          <w:p w14:paraId="209EC99E" w14:textId="77777777" w:rsidR="00BD2693" w:rsidRPr="00AC3C91" w:rsidRDefault="00BD2693" w:rsidP="00BD2693">
            <w:pPr>
              <w:pStyle w:val="ListParagraph"/>
              <w:numPr>
                <w:ilvl w:val="0"/>
                <w:numId w:val="15"/>
              </w:numPr>
              <w:autoSpaceDE w:val="0"/>
              <w:autoSpaceDN w:val="0"/>
              <w:adjustRightInd w:val="0"/>
              <w:rPr>
                <w:rFonts w:cs="Arial"/>
                <w:color w:val="000000"/>
              </w:rPr>
            </w:pPr>
            <w:r w:rsidRPr="00AC3C91">
              <w:rPr>
                <w:rFonts w:cs="Arial"/>
                <w:color w:val="000000"/>
              </w:rPr>
              <w:t xml:space="preserve">Must be a current, wheelchair accessible taxi, frequently operating in </w:t>
            </w:r>
            <w:r>
              <w:rPr>
                <w:rFonts w:cs="Arial"/>
                <w:color w:val="000000"/>
              </w:rPr>
              <w:t xml:space="preserve">Scottish </w:t>
            </w:r>
            <w:r w:rsidRPr="00AC3C91">
              <w:rPr>
                <w:rFonts w:cs="Arial"/>
                <w:color w:val="000000"/>
              </w:rPr>
              <w:t xml:space="preserve">city centre areas of </w:t>
            </w:r>
            <w:r w:rsidRPr="00AC3C91">
              <w:rPr>
                <w:rFonts w:cs="Arial"/>
                <w:b/>
                <w:bCs/>
                <w:color w:val="000000"/>
              </w:rPr>
              <w:t>Glasgow</w:t>
            </w:r>
            <w:r w:rsidRPr="00AC3C91">
              <w:rPr>
                <w:rFonts w:cs="Arial"/>
                <w:color w:val="000000"/>
              </w:rPr>
              <w:t xml:space="preserve">, </w:t>
            </w:r>
            <w:r w:rsidRPr="00AC3C91">
              <w:rPr>
                <w:rFonts w:cs="Arial"/>
                <w:b/>
                <w:bCs/>
                <w:color w:val="000000"/>
              </w:rPr>
              <w:t>Edinburgh</w:t>
            </w:r>
            <w:r w:rsidRPr="00AC3C91">
              <w:rPr>
                <w:rFonts w:cs="Arial"/>
                <w:color w:val="000000"/>
              </w:rPr>
              <w:t xml:space="preserve">, </w:t>
            </w:r>
            <w:r w:rsidRPr="00AC3C91">
              <w:rPr>
                <w:rFonts w:cs="Arial"/>
                <w:b/>
                <w:bCs/>
                <w:color w:val="000000"/>
              </w:rPr>
              <w:t xml:space="preserve">Aberdeen </w:t>
            </w:r>
            <w:r w:rsidRPr="00AC3C91">
              <w:rPr>
                <w:rFonts w:cs="Arial"/>
                <w:color w:val="000000"/>
              </w:rPr>
              <w:t xml:space="preserve">or </w:t>
            </w:r>
            <w:r w:rsidRPr="00AC3C91">
              <w:rPr>
                <w:rFonts w:cs="Arial"/>
                <w:b/>
                <w:bCs/>
                <w:color w:val="000000"/>
              </w:rPr>
              <w:t xml:space="preserve">Dundee </w:t>
            </w:r>
          </w:p>
          <w:p w14:paraId="06A97E3B" w14:textId="77777777" w:rsidR="00BD2693" w:rsidRDefault="00BD2693" w:rsidP="007A5DA1">
            <w:pPr>
              <w:autoSpaceDE w:val="0"/>
              <w:autoSpaceDN w:val="0"/>
              <w:adjustRightInd w:val="0"/>
              <w:spacing w:line="240" w:lineRule="auto"/>
              <w:rPr>
                <w:rFonts w:cs="Arial"/>
                <w:color w:val="000000"/>
              </w:rPr>
            </w:pPr>
          </w:p>
          <w:p w14:paraId="2F5C4A04" w14:textId="77777777" w:rsidR="00BD2693" w:rsidRPr="00AC3C91" w:rsidRDefault="00BD2693" w:rsidP="00BD2693">
            <w:pPr>
              <w:pStyle w:val="ListParagraph"/>
              <w:numPr>
                <w:ilvl w:val="0"/>
                <w:numId w:val="15"/>
              </w:numPr>
              <w:autoSpaceDE w:val="0"/>
              <w:autoSpaceDN w:val="0"/>
              <w:adjustRightInd w:val="0"/>
              <w:rPr>
                <w:rFonts w:cs="Arial"/>
                <w:color w:val="000000"/>
              </w:rPr>
            </w:pPr>
            <w:r>
              <w:rPr>
                <w:rFonts w:cs="Arial"/>
                <w:color w:val="000000"/>
              </w:rPr>
              <w:t xml:space="preserve">Taxi is </w:t>
            </w:r>
            <w:r w:rsidR="00581905">
              <w:rPr>
                <w:rFonts w:cs="Arial"/>
                <w:color w:val="000000"/>
              </w:rPr>
              <w:t>TXII or TX</w:t>
            </w:r>
            <w:r>
              <w:rPr>
                <w:rFonts w:cs="Arial"/>
                <w:color w:val="000000"/>
              </w:rPr>
              <w:t xml:space="preserve">4 </w:t>
            </w:r>
            <w:r w:rsidR="00E217C6">
              <w:rPr>
                <w:rFonts w:cs="Arial"/>
                <w:color w:val="000000"/>
              </w:rPr>
              <w:t>model under</w:t>
            </w:r>
            <w:r w:rsidRPr="00AC3C91">
              <w:rPr>
                <w:rFonts w:cs="Arial"/>
                <w:color w:val="000000"/>
              </w:rPr>
              <w:t xml:space="preserve"> 15 years old </w:t>
            </w:r>
          </w:p>
          <w:p w14:paraId="02905838" w14:textId="77777777" w:rsidR="00BD2693" w:rsidRPr="00891A64" w:rsidRDefault="00BD2693" w:rsidP="007A5DA1">
            <w:pPr>
              <w:autoSpaceDE w:val="0"/>
              <w:autoSpaceDN w:val="0"/>
              <w:adjustRightInd w:val="0"/>
              <w:spacing w:line="240" w:lineRule="auto"/>
              <w:rPr>
                <w:rFonts w:cs="Arial"/>
                <w:color w:val="000000"/>
              </w:rPr>
            </w:pPr>
          </w:p>
          <w:p w14:paraId="76950ADF" w14:textId="77777777" w:rsidR="00BD2693" w:rsidRDefault="00BD2693" w:rsidP="00BD2693">
            <w:pPr>
              <w:pStyle w:val="ListParagraph"/>
              <w:numPr>
                <w:ilvl w:val="0"/>
                <w:numId w:val="15"/>
              </w:numPr>
              <w:autoSpaceDE w:val="0"/>
              <w:autoSpaceDN w:val="0"/>
              <w:adjustRightInd w:val="0"/>
              <w:rPr>
                <w:rFonts w:cs="Arial"/>
                <w:color w:val="000000"/>
              </w:rPr>
            </w:pPr>
            <w:r w:rsidRPr="00AC3C91">
              <w:rPr>
                <w:rFonts w:cs="Arial"/>
                <w:color w:val="000000"/>
              </w:rPr>
              <w:t xml:space="preserve">Taxi has been licensed by the owner for at least 12 months </w:t>
            </w:r>
          </w:p>
          <w:p w14:paraId="4ECF0580" w14:textId="77777777" w:rsidR="00026B8F" w:rsidRDefault="00026B8F" w:rsidP="00026B8F">
            <w:pPr>
              <w:pStyle w:val="ListParagraph"/>
              <w:autoSpaceDE w:val="0"/>
              <w:autoSpaceDN w:val="0"/>
              <w:adjustRightInd w:val="0"/>
              <w:rPr>
                <w:rFonts w:cs="Arial"/>
                <w:color w:val="000000"/>
              </w:rPr>
            </w:pPr>
          </w:p>
          <w:p w14:paraId="7712CD0C" w14:textId="77777777" w:rsidR="00026B8F" w:rsidRPr="00026B8F" w:rsidRDefault="00026B8F" w:rsidP="00026B8F">
            <w:pPr>
              <w:pStyle w:val="ListParagraph"/>
              <w:numPr>
                <w:ilvl w:val="0"/>
                <w:numId w:val="15"/>
              </w:numPr>
              <w:autoSpaceDE w:val="0"/>
              <w:autoSpaceDN w:val="0"/>
              <w:adjustRightInd w:val="0"/>
              <w:rPr>
                <w:rFonts w:cs="Arial"/>
                <w:color w:val="000000"/>
                <w:sz w:val="22"/>
                <w:szCs w:val="22"/>
              </w:rPr>
            </w:pPr>
            <w:r w:rsidRPr="00AC3C91">
              <w:rPr>
                <w:rFonts w:cs="Arial"/>
                <w:color w:val="000000"/>
              </w:rPr>
              <w:t>Taxi is not</w:t>
            </w:r>
            <w:r>
              <w:rPr>
                <w:rFonts w:cs="Arial"/>
                <w:color w:val="000000"/>
              </w:rPr>
              <w:t xml:space="preserve"> currently rated at Euro 6 standard for diesel emissions or Euro 4/5/6 standard</w:t>
            </w:r>
            <w:r w:rsidR="00581905">
              <w:rPr>
                <w:rFonts w:cs="Arial"/>
                <w:color w:val="000000"/>
              </w:rPr>
              <w:t xml:space="preserve"> for petrol emissions</w:t>
            </w:r>
          </w:p>
          <w:p w14:paraId="2751457D" w14:textId="77777777" w:rsidR="00026B8F" w:rsidRPr="002F6F36" w:rsidRDefault="00026B8F" w:rsidP="00026B8F">
            <w:pPr>
              <w:pStyle w:val="ListParagraph"/>
              <w:autoSpaceDE w:val="0"/>
              <w:autoSpaceDN w:val="0"/>
              <w:adjustRightInd w:val="0"/>
              <w:rPr>
                <w:rFonts w:cs="Arial"/>
                <w:color w:val="000000"/>
                <w:szCs w:val="24"/>
              </w:rPr>
            </w:pPr>
          </w:p>
          <w:p w14:paraId="73E39743" w14:textId="77777777" w:rsidR="00026B8F" w:rsidRPr="002F6F36" w:rsidRDefault="00026B8F" w:rsidP="00026B8F">
            <w:pPr>
              <w:pStyle w:val="ListParagraph"/>
              <w:numPr>
                <w:ilvl w:val="0"/>
                <w:numId w:val="15"/>
              </w:numPr>
              <w:autoSpaceDE w:val="0"/>
              <w:autoSpaceDN w:val="0"/>
              <w:adjustRightInd w:val="0"/>
              <w:rPr>
                <w:rFonts w:cs="Arial"/>
                <w:color w:val="000000"/>
                <w:szCs w:val="24"/>
              </w:rPr>
            </w:pPr>
            <w:r w:rsidRPr="002F6F36">
              <w:rPr>
                <w:rFonts w:cs="Arial"/>
                <w:color w:val="000000"/>
                <w:szCs w:val="24"/>
              </w:rPr>
              <w:t xml:space="preserve">The retrofitted equipment must be provided by a CVRAS approved supplier and following conversion the taxi must meet or exceed Euro 6 standard for emissions. </w:t>
            </w:r>
          </w:p>
          <w:p w14:paraId="7D2ED0C9" w14:textId="77777777" w:rsidR="00BD2693" w:rsidRDefault="00BD2693" w:rsidP="007A5DA1">
            <w:pPr>
              <w:autoSpaceDE w:val="0"/>
              <w:autoSpaceDN w:val="0"/>
              <w:adjustRightInd w:val="0"/>
              <w:spacing w:line="240" w:lineRule="auto"/>
              <w:rPr>
                <w:rFonts w:cs="Arial"/>
                <w:color w:val="000000"/>
              </w:rPr>
            </w:pPr>
          </w:p>
          <w:p w14:paraId="080C9B25" w14:textId="77777777" w:rsidR="00026B8F" w:rsidRDefault="00026B8F" w:rsidP="007A5DA1">
            <w:pPr>
              <w:spacing w:line="276" w:lineRule="auto"/>
              <w:rPr>
                <w:rFonts w:cs="Arial"/>
                <w:color w:val="000000"/>
                <w:sz w:val="24"/>
                <w:szCs w:val="24"/>
              </w:rPr>
            </w:pPr>
            <w:r w:rsidRPr="00026B8F">
              <w:rPr>
                <w:rFonts w:cs="Arial"/>
                <w:b/>
                <w:bCs/>
                <w:color w:val="000000"/>
                <w:sz w:val="24"/>
                <w:szCs w:val="24"/>
              </w:rPr>
              <w:t>Note</w:t>
            </w:r>
            <w:r w:rsidRPr="00026B8F">
              <w:rPr>
                <w:rFonts w:cs="Arial"/>
                <w:color w:val="000000"/>
                <w:sz w:val="24"/>
                <w:szCs w:val="24"/>
              </w:rPr>
              <w:t>: If taxi is not an LTI/LTC TXII or TX4, or is over 15 years old, however is a non-euro 6 wheelchair accessible taxi, it is possible to exchange taxi for an eligible taxi in order to apply for the grant.</w:t>
            </w:r>
            <w:r>
              <w:rPr>
                <w:rFonts w:cs="Arial"/>
                <w:color w:val="000000"/>
                <w:sz w:val="24"/>
                <w:szCs w:val="24"/>
              </w:rPr>
              <w:t xml:space="preserve"> In this case, the previous taxi would need to </w:t>
            </w:r>
            <w:r w:rsidR="00581905">
              <w:rPr>
                <w:rFonts w:cs="Arial"/>
                <w:color w:val="000000"/>
                <w:sz w:val="24"/>
                <w:szCs w:val="24"/>
              </w:rPr>
              <w:t>have been</w:t>
            </w:r>
            <w:r>
              <w:rPr>
                <w:rFonts w:cs="Arial"/>
                <w:color w:val="000000"/>
                <w:sz w:val="24"/>
                <w:szCs w:val="24"/>
              </w:rPr>
              <w:t xml:space="preserve"> licensed for the owner for at least 12 months.</w:t>
            </w:r>
          </w:p>
          <w:p w14:paraId="66A8921C" w14:textId="77777777" w:rsidR="00026B8F" w:rsidRDefault="00026B8F" w:rsidP="007A5DA1">
            <w:pPr>
              <w:spacing w:line="276" w:lineRule="auto"/>
              <w:rPr>
                <w:rFonts w:cs="Arial"/>
                <w:color w:val="000000"/>
                <w:sz w:val="24"/>
                <w:szCs w:val="24"/>
              </w:rPr>
            </w:pPr>
          </w:p>
          <w:p w14:paraId="6BFA3ACC" w14:textId="77777777" w:rsidR="00026B8F" w:rsidRDefault="00026B8F" w:rsidP="007A5DA1">
            <w:pPr>
              <w:spacing w:line="276" w:lineRule="auto"/>
              <w:rPr>
                <w:rFonts w:cs="Arial"/>
                <w:color w:val="000000"/>
                <w:sz w:val="24"/>
                <w:szCs w:val="24"/>
              </w:rPr>
            </w:pPr>
            <w:r>
              <w:rPr>
                <w:rFonts w:cs="Arial"/>
                <w:color w:val="000000"/>
                <w:sz w:val="24"/>
                <w:szCs w:val="24"/>
              </w:rPr>
              <w:t>For other types of retrofitting e.g. exhaust retrofitting the following criteria applies:</w:t>
            </w:r>
          </w:p>
          <w:p w14:paraId="79AEA342" w14:textId="77777777" w:rsidR="00026B8F" w:rsidRDefault="00026B8F" w:rsidP="007A5DA1">
            <w:pPr>
              <w:spacing w:line="276" w:lineRule="auto"/>
              <w:rPr>
                <w:rFonts w:cs="Arial"/>
                <w:color w:val="000000"/>
                <w:sz w:val="24"/>
                <w:szCs w:val="24"/>
              </w:rPr>
            </w:pPr>
          </w:p>
          <w:p w14:paraId="3BBA249F" w14:textId="77777777" w:rsidR="00026B8F" w:rsidRPr="00AC3C91" w:rsidRDefault="00026B8F" w:rsidP="00026B8F">
            <w:pPr>
              <w:pStyle w:val="ListParagraph"/>
              <w:numPr>
                <w:ilvl w:val="0"/>
                <w:numId w:val="15"/>
              </w:numPr>
              <w:autoSpaceDE w:val="0"/>
              <w:autoSpaceDN w:val="0"/>
              <w:adjustRightInd w:val="0"/>
              <w:rPr>
                <w:rFonts w:cs="Arial"/>
                <w:color w:val="000000"/>
              </w:rPr>
            </w:pPr>
            <w:r w:rsidRPr="00AC3C91">
              <w:rPr>
                <w:rFonts w:cs="Arial"/>
                <w:color w:val="000000"/>
              </w:rPr>
              <w:t xml:space="preserve">Must be a current, wheelchair accessible taxi, frequently operating in </w:t>
            </w:r>
            <w:r>
              <w:rPr>
                <w:rFonts w:cs="Arial"/>
                <w:color w:val="000000"/>
              </w:rPr>
              <w:t xml:space="preserve">Scottish </w:t>
            </w:r>
            <w:r w:rsidRPr="00AC3C91">
              <w:rPr>
                <w:rFonts w:cs="Arial"/>
                <w:color w:val="000000"/>
              </w:rPr>
              <w:t xml:space="preserve">city centre areas of </w:t>
            </w:r>
            <w:r w:rsidRPr="00AC3C91">
              <w:rPr>
                <w:rFonts w:cs="Arial"/>
                <w:b/>
                <w:bCs/>
                <w:color w:val="000000"/>
              </w:rPr>
              <w:t>Glasgow</w:t>
            </w:r>
            <w:r w:rsidRPr="00AC3C91">
              <w:rPr>
                <w:rFonts w:cs="Arial"/>
                <w:color w:val="000000"/>
              </w:rPr>
              <w:t xml:space="preserve">, </w:t>
            </w:r>
            <w:r w:rsidRPr="00AC3C91">
              <w:rPr>
                <w:rFonts w:cs="Arial"/>
                <w:b/>
                <w:bCs/>
                <w:color w:val="000000"/>
              </w:rPr>
              <w:t>Edinburgh</w:t>
            </w:r>
            <w:r w:rsidRPr="00AC3C91">
              <w:rPr>
                <w:rFonts w:cs="Arial"/>
                <w:color w:val="000000"/>
              </w:rPr>
              <w:t xml:space="preserve">, </w:t>
            </w:r>
            <w:r w:rsidRPr="00AC3C91">
              <w:rPr>
                <w:rFonts w:cs="Arial"/>
                <w:b/>
                <w:bCs/>
                <w:color w:val="000000"/>
              </w:rPr>
              <w:t xml:space="preserve">Aberdeen </w:t>
            </w:r>
            <w:r w:rsidRPr="00AC3C91">
              <w:rPr>
                <w:rFonts w:cs="Arial"/>
                <w:color w:val="000000"/>
              </w:rPr>
              <w:t xml:space="preserve">or </w:t>
            </w:r>
            <w:r w:rsidRPr="00AC3C91">
              <w:rPr>
                <w:rFonts w:cs="Arial"/>
                <w:b/>
                <w:bCs/>
                <w:color w:val="000000"/>
              </w:rPr>
              <w:t xml:space="preserve">Dundee </w:t>
            </w:r>
          </w:p>
          <w:p w14:paraId="6F1BB529" w14:textId="77777777" w:rsidR="00026B8F" w:rsidRDefault="00026B8F" w:rsidP="007A5DA1">
            <w:pPr>
              <w:spacing w:line="276" w:lineRule="auto"/>
              <w:rPr>
                <w:rFonts w:cs="Arial"/>
                <w:color w:val="000000"/>
                <w:sz w:val="24"/>
                <w:szCs w:val="24"/>
              </w:rPr>
            </w:pPr>
          </w:p>
          <w:p w14:paraId="1501D817" w14:textId="77777777" w:rsidR="00026B8F" w:rsidRDefault="00026B8F" w:rsidP="00026B8F">
            <w:pPr>
              <w:pStyle w:val="ListParagraph"/>
              <w:numPr>
                <w:ilvl w:val="0"/>
                <w:numId w:val="15"/>
              </w:numPr>
              <w:autoSpaceDE w:val="0"/>
              <w:autoSpaceDN w:val="0"/>
              <w:adjustRightInd w:val="0"/>
              <w:rPr>
                <w:rFonts w:cs="Arial"/>
                <w:color w:val="000000"/>
              </w:rPr>
            </w:pPr>
            <w:r w:rsidRPr="00AC3C91">
              <w:rPr>
                <w:rFonts w:cs="Arial"/>
                <w:color w:val="000000"/>
              </w:rPr>
              <w:t xml:space="preserve">Taxi has been licensed by the owner for at least 12 months </w:t>
            </w:r>
          </w:p>
          <w:p w14:paraId="02CB96F1" w14:textId="77777777" w:rsidR="00026B8F" w:rsidRDefault="00026B8F" w:rsidP="00026B8F">
            <w:pPr>
              <w:pStyle w:val="ListParagraph"/>
              <w:autoSpaceDE w:val="0"/>
              <w:autoSpaceDN w:val="0"/>
              <w:adjustRightInd w:val="0"/>
              <w:rPr>
                <w:rFonts w:cs="Arial"/>
                <w:color w:val="000000"/>
              </w:rPr>
            </w:pPr>
          </w:p>
          <w:p w14:paraId="576A51F3" w14:textId="77777777" w:rsidR="00026B8F" w:rsidRPr="002F6F36" w:rsidRDefault="00026B8F" w:rsidP="00026B8F">
            <w:pPr>
              <w:pStyle w:val="ListParagraph"/>
              <w:numPr>
                <w:ilvl w:val="0"/>
                <w:numId w:val="15"/>
              </w:numPr>
              <w:autoSpaceDE w:val="0"/>
              <w:autoSpaceDN w:val="0"/>
              <w:adjustRightInd w:val="0"/>
              <w:rPr>
                <w:rFonts w:cs="Arial"/>
                <w:color w:val="000000"/>
                <w:sz w:val="22"/>
                <w:szCs w:val="22"/>
              </w:rPr>
            </w:pPr>
            <w:r w:rsidRPr="00AC3C91">
              <w:rPr>
                <w:rFonts w:cs="Arial"/>
                <w:color w:val="000000"/>
              </w:rPr>
              <w:t>Taxi is not</w:t>
            </w:r>
            <w:r>
              <w:rPr>
                <w:rFonts w:cs="Arial"/>
                <w:color w:val="000000"/>
              </w:rPr>
              <w:t xml:space="preserve"> currently rated at Euro 6 standard for diesel emissions or Euro 4/5/6 standard</w:t>
            </w:r>
            <w:r w:rsidR="00581905">
              <w:rPr>
                <w:rFonts w:cs="Arial"/>
                <w:color w:val="000000"/>
              </w:rPr>
              <w:t xml:space="preserve"> for petrol emissions</w:t>
            </w:r>
          </w:p>
          <w:p w14:paraId="24D6AC2D" w14:textId="77777777" w:rsidR="002F6F36" w:rsidRPr="002F6F36" w:rsidRDefault="002F6F36" w:rsidP="002F6F36">
            <w:pPr>
              <w:pStyle w:val="ListParagraph"/>
              <w:autoSpaceDE w:val="0"/>
              <w:autoSpaceDN w:val="0"/>
              <w:adjustRightInd w:val="0"/>
              <w:rPr>
                <w:rFonts w:cs="Arial"/>
                <w:color w:val="000000"/>
                <w:szCs w:val="24"/>
              </w:rPr>
            </w:pPr>
          </w:p>
          <w:p w14:paraId="5A97FD1C" w14:textId="77777777" w:rsidR="002F6F36" w:rsidRPr="002F6F36" w:rsidRDefault="002F6F36" w:rsidP="002F6F36">
            <w:pPr>
              <w:pStyle w:val="ListParagraph"/>
              <w:numPr>
                <w:ilvl w:val="0"/>
                <w:numId w:val="15"/>
              </w:numPr>
              <w:autoSpaceDE w:val="0"/>
              <w:autoSpaceDN w:val="0"/>
              <w:adjustRightInd w:val="0"/>
              <w:rPr>
                <w:rFonts w:cs="Arial"/>
                <w:color w:val="000000"/>
                <w:szCs w:val="24"/>
              </w:rPr>
            </w:pPr>
            <w:r w:rsidRPr="002F6F36">
              <w:rPr>
                <w:rFonts w:cs="Arial"/>
                <w:color w:val="000000"/>
                <w:szCs w:val="24"/>
              </w:rPr>
              <w:t xml:space="preserve">The retrofitted equipment must be provided by a CVRAS approved supplier and following conversion the taxi must meet or exceed Euro 6 standard for emissions. </w:t>
            </w:r>
          </w:p>
          <w:p w14:paraId="13D5EEF2" w14:textId="77777777" w:rsidR="002F6F36" w:rsidRPr="002F6F36" w:rsidRDefault="002F6F36" w:rsidP="002F6F36">
            <w:pPr>
              <w:autoSpaceDE w:val="0"/>
              <w:autoSpaceDN w:val="0"/>
              <w:adjustRightInd w:val="0"/>
              <w:rPr>
                <w:rFonts w:cs="Arial"/>
                <w:color w:val="000000"/>
                <w:sz w:val="22"/>
                <w:szCs w:val="22"/>
              </w:rPr>
            </w:pPr>
          </w:p>
          <w:p w14:paraId="113C703E" w14:textId="77777777" w:rsidR="00026B8F" w:rsidRPr="00674BDE" w:rsidRDefault="00026B8F" w:rsidP="00026B8F">
            <w:pPr>
              <w:spacing w:line="276" w:lineRule="auto"/>
              <w:rPr>
                <w:lang w:eastAsia="ja-JP"/>
              </w:rPr>
            </w:pPr>
          </w:p>
        </w:tc>
      </w:tr>
    </w:tbl>
    <w:p w14:paraId="6B18FC3B"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8916642" w14:textId="77777777" w:rsidR="00E217C6" w:rsidRDefault="00E217C6"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D0CD183"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2FCE58C5"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1A3050AA"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4A934E18"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1027BB60"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5F4BFE61"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016ACB66"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7909BAB4" w14:textId="77777777" w:rsidR="002F6F36" w:rsidRDefault="002F6F36" w:rsidP="002F6F36">
      <w:pPr>
        <w:pStyle w:val="Heading2"/>
        <w:keepNext/>
        <w:numPr>
          <w:ilvl w:val="0"/>
          <w:numId w:val="12"/>
        </w:numPr>
        <w:spacing w:before="160" w:after="120"/>
        <w:ind w:hanging="720"/>
        <w:rPr>
          <w:rFonts w:eastAsia="Calibri"/>
          <w:b/>
          <w:color w:val="40959E"/>
          <w:sz w:val="32"/>
          <w:szCs w:val="32"/>
          <w:lang w:eastAsia="ja-JP"/>
        </w:rPr>
      </w:pPr>
      <w:r w:rsidRPr="002F6F36">
        <w:rPr>
          <w:rFonts w:eastAsia="Calibri"/>
          <w:b/>
          <w:color w:val="40959E"/>
          <w:sz w:val="32"/>
          <w:szCs w:val="32"/>
          <w:lang w:eastAsia="ja-JP"/>
        </w:rPr>
        <w:lastRenderedPageBreak/>
        <w:t>Process and invoicing</w:t>
      </w:r>
    </w:p>
    <w:p w14:paraId="054C8381" w14:textId="77777777" w:rsidR="002F6F36" w:rsidRDefault="002F6F36" w:rsidP="002F6F36">
      <w:pPr>
        <w:rPr>
          <w:rFonts w:eastAsia="Calibri"/>
          <w:lang w:eastAsia="ja-JP"/>
        </w:rPr>
      </w:pPr>
    </w:p>
    <w:p w14:paraId="635DB178" w14:textId="77777777" w:rsidR="002F6F36" w:rsidRPr="002F6F36" w:rsidRDefault="002F6F36" w:rsidP="002F6F36">
      <w:pPr>
        <w:rPr>
          <w:rFonts w:eastAsia="Calibri"/>
          <w:lang w:eastAsia="ja-JP"/>
        </w:rPr>
      </w:pPr>
    </w:p>
    <w:p w14:paraId="1C6E3EFC" w14:textId="77777777" w:rsidR="00026B8F" w:rsidRDefault="00026B8F" w:rsidP="00026B8F">
      <w:r>
        <w:rPr>
          <w:noProof/>
          <w:lang w:eastAsia="en-GB"/>
        </w:rPr>
        <mc:AlternateContent>
          <mc:Choice Requires="wps">
            <w:drawing>
              <wp:anchor distT="0" distB="0" distL="114300" distR="114300" simplePos="0" relativeHeight="251659264" behindDoc="0" locked="0" layoutInCell="1" allowOverlap="1" wp14:anchorId="3935EC5D" wp14:editId="64B98E77">
                <wp:simplePos x="0" y="0"/>
                <wp:positionH relativeFrom="margin">
                  <wp:align>left</wp:align>
                </wp:positionH>
                <wp:positionV relativeFrom="paragraph">
                  <wp:posOffset>75470</wp:posOffset>
                </wp:positionV>
                <wp:extent cx="1112293" cy="341194"/>
                <wp:effectExtent l="0" t="0" r="12065" b="20955"/>
                <wp:wrapNone/>
                <wp:docPr id="5" name="Rounded Rectangle 5"/>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764F4" w14:textId="77777777" w:rsidR="00026B8F" w:rsidRPr="00B6663A" w:rsidRDefault="00026B8F" w:rsidP="00026B8F">
                            <w:pPr>
                              <w:jc w:val="center"/>
                              <w:rPr>
                                <w:sz w:val="20"/>
                              </w:rPr>
                            </w:pPr>
                            <w:r w:rsidRPr="00B6663A">
                              <w:rPr>
                                <w:sz w:val="20"/>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935EC5D" id="Rounded Rectangle 5" o:spid="_x0000_s1026" style="position:absolute;margin-left:0;margin-top:5.95pt;width:87.6pt;height:2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" fillcolor="#40959e" strokecolor="#00b050" strokeweight="1pt">
                <v:stroke joinstyle="miter"/>
                <v:textbox>
                  <w:txbxContent>
                    <w:p w14:paraId="064764F4" w14:textId="77777777" w:rsidR="00026B8F" w:rsidRPr="00B6663A" w:rsidRDefault="00026B8F" w:rsidP="00026B8F">
                      <w:pPr>
                        <w:jc w:val="center"/>
                        <w:rPr>
                          <w:sz w:val="20"/>
                        </w:rPr>
                      </w:pPr>
                      <w:r w:rsidRPr="00B6663A">
                        <w:rPr>
                          <w:sz w:val="20"/>
                        </w:rPr>
                        <w:t>Registration</w:t>
                      </w:r>
                    </w:p>
                  </w:txbxContent>
                </v:textbox>
                <w10:wrap anchorx="margin"/>
              </v:roundrect>
            </w:pict>
          </mc:Fallback>
        </mc:AlternateContent>
      </w:r>
    </w:p>
    <w:p w14:paraId="4C72FCB9" w14:textId="77777777" w:rsidR="00026B8F" w:rsidRDefault="002F6F36" w:rsidP="00026B8F">
      <w:r w:rsidRPr="002F6F36">
        <w:rPr>
          <w:noProof/>
          <w:color w:val="00B050"/>
          <w:lang w:eastAsia="en-GB"/>
        </w:rPr>
        <mc:AlternateContent>
          <mc:Choice Requires="wps">
            <w:drawing>
              <wp:anchor distT="0" distB="0" distL="114300" distR="114300" simplePos="0" relativeHeight="251667456" behindDoc="0" locked="0" layoutInCell="1" allowOverlap="1" wp14:anchorId="3D9B4D89" wp14:editId="09FA669A">
                <wp:simplePos x="0" y="0"/>
                <wp:positionH relativeFrom="column">
                  <wp:posOffset>-149860</wp:posOffset>
                </wp:positionH>
                <wp:positionV relativeFrom="paragraph">
                  <wp:posOffset>93344</wp:posOffset>
                </wp:positionV>
                <wp:extent cx="1943100" cy="3971925"/>
                <wp:effectExtent l="0" t="0" r="57150" b="47625"/>
                <wp:wrapNone/>
                <wp:docPr id="3" name="Straight Arrow Connector 3"/>
                <wp:cNvGraphicFramePr/>
                <a:graphic xmlns:a="http://schemas.openxmlformats.org/drawingml/2006/main">
                  <a:graphicData uri="http://schemas.microsoft.com/office/word/2010/wordprocessingShape">
                    <wps:wsp>
                      <wps:cNvCnPr/>
                      <wps:spPr>
                        <a:xfrm>
                          <a:off x="0" y="0"/>
                          <a:ext cx="1943100" cy="3971925"/>
                        </a:xfrm>
                        <a:prstGeom prst="straightConnector1">
                          <a:avLst/>
                        </a:prstGeom>
                        <a:ln w="15875">
                          <a:solidFill>
                            <a:srgbClr val="00B05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258E326" id="_x0000_t32" coordsize="21600,21600" o:spt="32" o:oned="t" path="m,l21600,21600e" filled="f">
                <v:path arrowok="t" fillok="f" o:connecttype="none"/>
                <o:lock v:ext="edit" shapetype="t"/>
              </v:shapetype>
              <v:shape id="Straight Arrow Connector 3" o:spid="_x0000_s1026" type="#_x0000_t32" style="position:absolute;margin-left:-11.8pt;margin-top:7.35pt;width:153pt;height:31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" strokecolor="#00b050" strokeweight="1.25pt">
                <v:stroke endarrow="block" endarrowwidth="wide" endarrowlength="long" joinstyle="miter"/>
              </v:shape>
            </w:pict>
          </mc:Fallback>
        </mc:AlternateContent>
      </w:r>
      <w:r w:rsidR="00026B8F">
        <w:tab/>
      </w:r>
      <w:r w:rsidR="00026B8F">
        <w:tab/>
      </w:r>
      <w:r w:rsidR="00026B8F">
        <w:tab/>
        <w:t xml:space="preserve">     Register interest to prioritise grant applications</w:t>
      </w:r>
    </w:p>
    <w:p w14:paraId="7256215E" w14:textId="77777777" w:rsidR="00026B8F" w:rsidRPr="008174B6" w:rsidRDefault="00026B8F" w:rsidP="00026B8F">
      <w:pPr>
        <w:rPr>
          <w:sz w:val="16"/>
          <w:szCs w:val="16"/>
        </w:rPr>
      </w:pPr>
    </w:p>
    <w:p w14:paraId="6D4AFD05" w14:textId="77777777" w:rsidR="00026B8F" w:rsidRPr="008174B6" w:rsidRDefault="00026B8F" w:rsidP="00026B8F">
      <w:pPr>
        <w:rPr>
          <w:sz w:val="16"/>
          <w:szCs w:val="16"/>
        </w:rPr>
      </w:pPr>
      <w:r w:rsidRPr="008174B6">
        <w:rPr>
          <w:noProof/>
          <w:sz w:val="16"/>
          <w:szCs w:val="16"/>
          <w:lang w:eastAsia="en-GB"/>
        </w:rPr>
        <mc:AlternateContent>
          <mc:Choice Requires="wps">
            <w:drawing>
              <wp:anchor distT="0" distB="0" distL="114300" distR="114300" simplePos="0" relativeHeight="251660288" behindDoc="0" locked="0" layoutInCell="1" allowOverlap="1" wp14:anchorId="663ECFA6" wp14:editId="12B10BDE">
                <wp:simplePos x="0" y="0"/>
                <wp:positionH relativeFrom="margin">
                  <wp:posOffset>260350</wp:posOffset>
                </wp:positionH>
                <wp:positionV relativeFrom="paragraph">
                  <wp:posOffset>84294</wp:posOffset>
                </wp:positionV>
                <wp:extent cx="1112293" cy="341194"/>
                <wp:effectExtent l="0" t="0" r="12065" b="20955"/>
                <wp:wrapNone/>
                <wp:docPr id="7" name="Rounded Rectangle 7"/>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68EC1F" w14:textId="77777777" w:rsidR="00026B8F" w:rsidRPr="00B6663A" w:rsidRDefault="00026B8F" w:rsidP="00026B8F">
                            <w:pPr>
                              <w:jc w:val="center"/>
                              <w:rPr>
                                <w:sz w:val="20"/>
                              </w:rPr>
                            </w:pPr>
                            <w:r>
                              <w:rPr>
                                <w:sz w:val="20"/>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63ECFA6" id="Rounded Rectangle 7" o:spid="_x0000_s1027" style="position:absolute;margin-left:20.5pt;margin-top:6.65pt;width:87.6pt;height:2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" fillcolor="#40959e" strokecolor="#00b050" strokeweight="1pt">
                <v:stroke joinstyle="miter"/>
                <v:textbox>
                  <w:txbxContent>
                    <w:p w14:paraId="0D68EC1F" w14:textId="77777777" w:rsidR="00026B8F" w:rsidRPr="00B6663A" w:rsidRDefault="00026B8F" w:rsidP="00026B8F">
                      <w:pPr>
                        <w:jc w:val="center"/>
                        <w:rPr>
                          <w:sz w:val="20"/>
                        </w:rPr>
                      </w:pPr>
                      <w:r>
                        <w:rPr>
                          <w:sz w:val="20"/>
                        </w:rPr>
                        <w:t>Application</w:t>
                      </w:r>
                    </w:p>
                  </w:txbxContent>
                </v:textbox>
                <w10:wrap anchorx="margin"/>
              </v:roundrect>
            </w:pict>
          </mc:Fallback>
        </mc:AlternateContent>
      </w:r>
      <w:r w:rsidRPr="008174B6">
        <w:rPr>
          <w:sz w:val="16"/>
          <w:szCs w:val="16"/>
        </w:rPr>
        <w:tab/>
      </w:r>
      <w:r w:rsidRPr="008174B6">
        <w:rPr>
          <w:sz w:val="16"/>
          <w:szCs w:val="16"/>
        </w:rPr>
        <w:tab/>
      </w:r>
      <w:r w:rsidRPr="008174B6">
        <w:rPr>
          <w:sz w:val="16"/>
          <w:szCs w:val="16"/>
        </w:rPr>
        <w:tab/>
        <w:t xml:space="preserve">     </w:t>
      </w:r>
    </w:p>
    <w:p w14:paraId="70D99BFB" w14:textId="77777777" w:rsidR="00026B8F" w:rsidRDefault="00026B8F" w:rsidP="00026B8F">
      <w:r>
        <w:tab/>
      </w:r>
      <w:r>
        <w:tab/>
      </w:r>
      <w:r>
        <w:tab/>
        <w:t xml:space="preserve">          Confirming full terms and conditions</w:t>
      </w:r>
    </w:p>
    <w:p w14:paraId="6741CD10" w14:textId="77777777" w:rsidR="00026B8F" w:rsidRDefault="00026B8F" w:rsidP="00026B8F"/>
    <w:p w14:paraId="6264D9C5" w14:textId="77777777" w:rsidR="00026B8F" w:rsidRDefault="00026B8F" w:rsidP="00026B8F">
      <w:r>
        <w:rPr>
          <w:noProof/>
          <w:lang w:eastAsia="en-GB"/>
        </w:rPr>
        <mc:AlternateContent>
          <mc:Choice Requires="wps">
            <w:drawing>
              <wp:anchor distT="0" distB="0" distL="114300" distR="114300" simplePos="0" relativeHeight="251661312" behindDoc="0" locked="0" layoutInCell="1" allowOverlap="1" wp14:anchorId="2D210117" wp14:editId="6633A718">
                <wp:simplePos x="0" y="0"/>
                <wp:positionH relativeFrom="margin">
                  <wp:posOffset>557691</wp:posOffset>
                </wp:positionH>
                <wp:positionV relativeFrom="paragraph">
                  <wp:posOffset>91440</wp:posOffset>
                </wp:positionV>
                <wp:extent cx="1112293" cy="341194"/>
                <wp:effectExtent l="0" t="0" r="12065" b="20955"/>
                <wp:wrapNone/>
                <wp:docPr id="8" name="Rounded Rectangle 8"/>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4508A" w14:textId="77777777" w:rsidR="00026B8F" w:rsidRPr="00B6663A" w:rsidRDefault="00026B8F" w:rsidP="00026B8F">
                            <w:pPr>
                              <w:jc w:val="center"/>
                              <w:rPr>
                                <w:sz w:val="20"/>
                              </w:rPr>
                            </w:pPr>
                            <w:r>
                              <w:rPr>
                                <w:sz w:val="20"/>
                              </w:rPr>
                              <w:t>Grant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D210117" id="Rounded Rectangle 8" o:spid="_x0000_s1028" style="position:absolute;margin-left:43.9pt;margin-top:7.2pt;width:87.6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" fillcolor="#40959e" strokecolor="#00b050" strokeweight="1pt">
                <v:stroke joinstyle="miter"/>
                <v:textbox>
                  <w:txbxContent>
                    <w:p w14:paraId="1734508A" w14:textId="77777777" w:rsidR="00026B8F" w:rsidRPr="00B6663A" w:rsidRDefault="00026B8F" w:rsidP="00026B8F">
                      <w:pPr>
                        <w:jc w:val="center"/>
                        <w:rPr>
                          <w:sz w:val="20"/>
                        </w:rPr>
                      </w:pPr>
                      <w:r>
                        <w:rPr>
                          <w:sz w:val="20"/>
                        </w:rPr>
                        <w:t>Grant Offer</w:t>
                      </w:r>
                    </w:p>
                  </w:txbxContent>
                </v:textbox>
                <w10:wrap anchorx="margin"/>
              </v:roundrect>
            </w:pict>
          </mc:Fallback>
        </mc:AlternateContent>
      </w:r>
    </w:p>
    <w:p w14:paraId="5203372D" w14:textId="77777777" w:rsidR="00026B8F" w:rsidRDefault="00026B8F" w:rsidP="00026B8F">
      <w:r>
        <w:tab/>
      </w:r>
      <w:r>
        <w:tab/>
      </w:r>
      <w:r>
        <w:tab/>
      </w:r>
      <w:r>
        <w:tab/>
        <w:t xml:space="preserve">      Confirmation of grant offer</w:t>
      </w:r>
    </w:p>
    <w:p w14:paraId="6068A6AB" w14:textId="77777777" w:rsidR="00026B8F" w:rsidRDefault="00026B8F" w:rsidP="00026B8F"/>
    <w:p w14:paraId="29CEC87C" w14:textId="77777777" w:rsidR="00026B8F" w:rsidRPr="008174B6" w:rsidRDefault="00026B8F" w:rsidP="00026B8F">
      <w:pPr>
        <w:rPr>
          <w:sz w:val="18"/>
          <w:szCs w:val="18"/>
        </w:rPr>
      </w:pPr>
      <w:r>
        <w:rPr>
          <w:noProof/>
          <w:lang w:eastAsia="en-GB"/>
        </w:rPr>
        <mc:AlternateContent>
          <mc:Choice Requires="wps">
            <w:drawing>
              <wp:anchor distT="0" distB="0" distL="114300" distR="114300" simplePos="0" relativeHeight="251662336" behindDoc="0" locked="0" layoutInCell="1" allowOverlap="1" wp14:anchorId="669E3874" wp14:editId="5EE8BA31">
                <wp:simplePos x="0" y="0"/>
                <wp:positionH relativeFrom="margin">
                  <wp:posOffset>848691</wp:posOffset>
                </wp:positionH>
                <wp:positionV relativeFrom="paragraph">
                  <wp:posOffset>69215</wp:posOffset>
                </wp:positionV>
                <wp:extent cx="1112293" cy="341194"/>
                <wp:effectExtent l="0" t="0" r="12065" b="20955"/>
                <wp:wrapNone/>
                <wp:docPr id="1" name="Rounded Rectangle 1"/>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4F099" w14:textId="77777777" w:rsidR="00026B8F" w:rsidRPr="00B6663A" w:rsidRDefault="00026B8F" w:rsidP="00026B8F">
                            <w:pPr>
                              <w:jc w:val="center"/>
                              <w:rPr>
                                <w:sz w:val="20"/>
                              </w:rPr>
                            </w:pPr>
                            <w:r>
                              <w:rPr>
                                <w:sz w:val="20"/>
                              </w:rPr>
                              <w:t>Deposit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69E3874" id="Rounded Rectangle 1" o:spid="_x0000_s1029" style="position:absolute;margin-left:66.85pt;margin-top:5.45pt;width:87.6pt;height:2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" fillcolor="#40959e" strokecolor="#00b050" strokeweight="1pt">
                <v:stroke joinstyle="miter"/>
                <v:textbox>
                  <w:txbxContent>
                    <w:p w14:paraId="7314F099" w14:textId="77777777" w:rsidR="00026B8F" w:rsidRPr="00B6663A" w:rsidRDefault="00026B8F" w:rsidP="00026B8F">
                      <w:pPr>
                        <w:jc w:val="center"/>
                        <w:rPr>
                          <w:sz w:val="20"/>
                        </w:rPr>
                      </w:pPr>
                      <w:r>
                        <w:rPr>
                          <w:sz w:val="20"/>
                        </w:rPr>
                        <w:t>Deposit</w:t>
                      </w:r>
                    </w:p>
                  </w:txbxContent>
                </v:textbox>
                <w10:wrap anchorx="margin"/>
              </v:roundrect>
            </w:pict>
          </mc:Fallback>
        </mc:AlternateContent>
      </w:r>
      <w:r w:rsidRPr="008174B6">
        <w:rPr>
          <w:sz w:val="18"/>
          <w:szCs w:val="18"/>
        </w:rPr>
        <w:tab/>
      </w:r>
      <w:r w:rsidRPr="008174B6">
        <w:rPr>
          <w:sz w:val="18"/>
          <w:szCs w:val="18"/>
        </w:rPr>
        <w:tab/>
      </w:r>
    </w:p>
    <w:p w14:paraId="7CEE1921" w14:textId="77777777" w:rsidR="00026B8F" w:rsidRDefault="00026B8F" w:rsidP="00026B8F">
      <w:r>
        <w:tab/>
      </w:r>
      <w:r>
        <w:tab/>
      </w:r>
      <w:r>
        <w:tab/>
      </w:r>
      <w:r>
        <w:tab/>
      </w:r>
      <w:r>
        <w:tab/>
        <w:t xml:space="preserve"> To book the retrofit</w:t>
      </w:r>
    </w:p>
    <w:p w14:paraId="55471042" w14:textId="77777777" w:rsidR="00026B8F" w:rsidRDefault="00026B8F" w:rsidP="00026B8F"/>
    <w:p w14:paraId="224784D4" w14:textId="77777777" w:rsidR="00026B8F" w:rsidRPr="008174B6" w:rsidRDefault="00026B8F" w:rsidP="00026B8F">
      <w:pPr>
        <w:rPr>
          <w:sz w:val="16"/>
          <w:szCs w:val="16"/>
        </w:rPr>
      </w:pPr>
      <w:r w:rsidRPr="008174B6">
        <w:rPr>
          <w:noProof/>
          <w:sz w:val="16"/>
          <w:szCs w:val="16"/>
          <w:lang w:eastAsia="en-GB"/>
        </w:rPr>
        <mc:AlternateContent>
          <mc:Choice Requires="wps">
            <w:drawing>
              <wp:anchor distT="0" distB="0" distL="114300" distR="114300" simplePos="0" relativeHeight="251663360" behindDoc="0" locked="0" layoutInCell="1" allowOverlap="1" wp14:anchorId="213BD3E7" wp14:editId="0F3D0031">
                <wp:simplePos x="0" y="0"/>
                <wp:positionH relativeFrom="margin">
                  <wp:posOffset>1134414</wp:posOffset>
                </wp:positionH>
                <wp:positionV relativeFrom="paragraph">
                  <wp:posOffset>57785</wp:posOffset>
                </wp:positionV>
                <wp:extent cx="1111885" cy="340995"/>
                <wp:effectExtent l="0" t="0" r="12065" b="20955"/>
                <wp:wrapNone/>
                <wp:docPr id="2" name="Rounded Rectangle 2"/>
                <wp:cNvGraphicFramePr/>
                <a:graphic xmlns:a="http://schemas.openxmlformats.org/drawingml/2006/main">
                  <a:graphicData uri="http://schemas.microsoft.com/office/word/2010/wordprocessingShape">
                    <wps:wsp>
                      <wps:cNvSpPr/>
                      <wps:spPr>
                        <a:xfrm>
                          <a:off x="0" y="0"/>
                          <a:ext cx="1111885" cy="340995"/>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B0AD7" w14:textId="77777777" w:rsidR="00026B8F" w:rsidRPr="00B6663A" w:rsidRDefault="00026B8F" w:rsidP="00026B8F">
                            <w:pPr>
                              <w:jc w:val="center"/>
                              <w:rPr>
                                <w:sz w:val="20"/>
                              </w:rPr>
                            </w:pPr>
                            <w:r>
                              <w:rPr>
                                <w:sz w:val="20"/>
                              </w:rPr>
                              <w:t>Schedule 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13BD3E7" id="Rounded Rectangle 2" o:spid="_x0000_s1030" style="position:absolute;margin-left:89.3pt;margin-top:4.55pt;width:87.55pt;height:2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" fillcolor="#40959e" strokecolor="#00b050" strokeweight="1pt">
                <v:stroke joinstyle="miter"/>
                <v:textbox>
                  <w:txbxContent>
                    <w:p w14:paraId="2B8B0AD7" w14:textId="77777777" w:rsidR="00026B8F" w:rsidRPr="00B6663A" w:rsidRDefault="00026B8F" w:rsidP="00026B8F">
                      <w:pPr>
                        <w:jc w:val="center"/>
                        <w:rPr>
                          <w:sz w:val="20"/>
                        </w:rPr>
                      </w:pPr>
                      <w:r>
                        <w:rPr>
                          <w:sz w:val="20"/>
                        </w:rPr>
                        <w:t>Schedule fit</w:t>
                      </w:r>
                    </w:p>
                  </w:txbxContent>
                </v:textbox>
                <w10:wrap anchorx="margin"/>
              </v:roundrect>
            </w:pict>
          </mc:Fallback>
        </mc:AlternateContent>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p>
    <w:p w14:paraId="2CBF6C1E" w14:textId="77777777" w:rsidR="00026B8F" w:rsidRDefault="00026B8F" w:rsidP="00026B8F">
      <w:r>
        <w:tab/>
      </w:r>
      <w:r>
        <w:tab/>
      </w:r>
      <w:r>
        <w:tab/>
      </w:r>
      <w:r>
        <w:tab/>
      </w:r>
      <w:r>
        <w:tab/>
        <w:t xml:space="preserve">       Order parts and arrange fitment</w:t>
      </w:r>
    </w:p>
    <w:p w14:paraId="46A39018" w14:textId="77777777" w:rsidR="00026B8F" w:rsidRDefault="00026B8F" w:rsidP="00026B8F"/>
    <w:p w14:paraId="0BDBB05B" w14:textId="77777777" w:rsidR="00026B8F" w:rsidRPr="008174B6" w:rsidRDefault="00026B8F" w:rsidP="00026B8F">
      <w:pPr>
        <w:rPr>
          <w:sz w:val="16"/>
          <w:szCs w:val="16"/>
        </w:rPr>
      </w:pPr>
      <w:r>
        <w:rPr>
          <w:noProof/>
          <w:lang w:eastAsia="en-GB"/>
        </w:rPr>
        <mc:AlternateContent>
          <mc:Choice Requires="wps">
            <w:drawing>
              <wp:anchor distT="0" distB="0" distL="114300" distR="114300" simplePos="0" relativeHeight="251664384" behindDoc="0" locked="0" layoutInCell="1" allowOverlap="1" wp14:anchorId="323CFEEA" wp14:editId="690C29CD">
                <wp:simplePos x="0" y="0"/>
                <wp:positionH relativeFrom="margin">
                  <wp:posOffset>1421130</wp:posOffset>
                </wp:positionH>
                <wp:positionV relativeFrom="paragraph">
                  <wp:posOffset>72229</wp:posOffset>
                </wp:positionV>
                <wp:extent cx="1111885" cy="340995"/>
                <wp:effectExtent l="0" t="0" r="12065" b="20955"/>
                <wp:wrapNone/>
                <wp:docPr id="11" name="Rounded Rectangle 11"/>
                <wp:cNvGraphicFramePr/>
                <a:graphic xmlns:a="http://schemas.openxmlformats.org/drawingml/2006/main">
                  <a:graphicData uri="http://schemas.microsoft.com/office/word/2010/wordprocessingShape">
                    <wps:wsp>
                      <wps:cNvSpPr/>
                      <wps:spPr>
                        <a:xfrm>
                          <a:off x="0" y="0"/>
                          <a:ext cx="1111885" cy="340995"/>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5E7A6" w14:textId="77777777" w:rsidR="00026B8F" w:rsidRPr="00B6663A" w:rsidRDefault="00026B8F" w:rsidP="00026B8F">
                            <w:pPr>
                              <w:jc w:val="center"/>
                              <w:rPr>
                                <w:sz w:val="20"/>
                              </w:rPr>
                            </w:pPr>
                            <w:r>
                              <w:rPr>
                                <w:sz w:val="20"/>
                              </w:rPr>
                              <w:t>Conversion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23CFEEA" id="Rounded Rectangle 11" o:spid="_x0000_s1031" style="position:absolute;margin-left:111.9pt;margin-top:5.7pt;width:87.55pt;height:2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" fillcolor="#40959e" strokecolor="#00b050" strokeweight="1pt">
                <v:stroke joinstyle="miter"/>
                <v:textbox>
                  <w:txbxContent>
                    <w:p w14:paraId="73E5E7A6" w14:textId="77777777" w:rsidR="00026B8F" w:rsidRPr="00B6663A" w:rsidRDefault="00026B8F" w:rsidP="00026B8F">
                      <w:pPr>
                        <w:jc w:val="center"/>
                        <w:rPr>
                          <w:sz w:val="20"/>
                        </w:rPr>
                      </w:pPr>
                      <w:r>
                        <w:rPr>
                          <w:sz w:val="20"/>
                        </w:rPr>
                        <w:t>Conversion</w:t>
                      </w:r>
                    </w:p>
                  </w:txbxContent>
                </v:textbox>
                <w10:wrap anchorx="margin"/>
              </v:roundrect>
            </w:pict>
          </mc:Fallback>
        </mc:AlternateContent>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r w:rsidRPr="008174B6">
        <w:rPr>
          <w:sz w:val="16"/>
          <w:szCs w:val="16"/>
        </w:rPr>
        <w:tab/>
      </w:r>
    </w:p>
    <w:p w14:paraId="0609390D" w14:textId="77777777" w:rsidR="00026B8F" w:rsidRDefault="00026B8F" w:rsidP="00026B8F">
      <w:r>
        <w:tab/>
      </w:r>
      <w:r>
        <w:tab/>
      </w:r>
      <w:r>
        <w:tab/>
      </w:r>
      <w:r>
        <w:tab/>
      </w:r>
      <w:r>
        <w:tab/>
      </w:r>
      <w:r>
        <w:tab/>
        <w:t xml:space="preserve">   Typically 2 weeks</w:t>
      </w:r>
    </w:p>
    <w:p w14:paraId="2ADE5EB9" w14:textId="77777777" w:rsidR="00026B8F" w:rsidRDefault="00026B8F" w:rsidP="00026B8F"/>
    <w:p w14:paraId="2FE49F1F" w14:textId="77777777" w:rsidR="00026B8F" w:rsidRDefault="00026B8F" w:rsidP="00026B8F">
      <w:r>
        <w:rPr>
          <w:noProof/>
          <w:lang w:eastAsia="en-GB"/>
        </w:rPr>
        <mc:AlternateContent>
          <mc:Choice Requires="wps">
            <w:drawing>
              <wp:anchor distT="0" distB="0" distL="114300" distR="114300" simplePos="0" relativeHeight="251665408" behindDoc="0" locked="0" layoutInCell="1" allowOverlap="1" wp14:anchorId="12AC92AA" wp14:editId="01833A89">
                <wp:simplePos x="0" y="0"/>
                <wp:positionH relativeFrom="margin">
                  <wp:posOffset>1697051</wp:posOffset>
                </wp:positionH>
                <wp:positionV relativeFrom="paragraph">
                  <wp:posOffset>111760</wp:posOffset>
                </wp:positionV>
                <wp:extent cx="1112293" cy="341194"/>
                <wp:effectExtent l="0" t="0" r="12065" b="20955"/>
                <wp:wrapNone/>
                <wp:docPr id="12" name="Rounded Rectangle 12"/>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CE7BCF" w14:textId="77777777" w:rsidR="00026B8F" w:rsidRPr="00B6663A" w:rsidRDefault="00026B8F" w:rsidP="00026B8F">
                            <w:pPr>
                              <w:jc w:val="center"/>
                              <w:rPr>
                                <w:sz w:val="20"/>
                              </w:rPr>
                            </w:pPr>
                            <w:r>
                              <w:rPr>
                                <w:sz w:val="20"/>
                              </w:rPr>
                              <w:t>Final payments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2AC92AA" id="Rounded Rectangle 12" o:spid="_x0000_s1032" style="position:absolute;margin-left:133.65pt;margin-top:8.8pt;width:87.6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" fillcolor="#40959e" strokecolor="#00b050" strokeweight="1pt">
                <v:stroke joinstyle="miter"/>
                <v:textbox>
                  <w:txbxContent>
                    <w:p w14:paraId="29CE7BCF" w14:textId="77777777" w:rsidR="00026B8F" w:rsidRPr="00B6663A" w:rsidRDefault="00026B8F" w:rsidP="00026B8F">
                      <w:pPr>
                        <w:jc w:val="center"/>
                        <w:rPr>
                          <w:sz w:val="20"/>
                        </w:rPr>
                      </w:pPr>
                      <w:r>
                        <w:rPr>
                          <w:sz w:val="20"/>
                        </w:rPr>
                        <w:t>Final payments</w:t>
                      </w:r>
                    </w:p>
                  </w:txbxContent>
                </v:textbox>
                <w10:wrap anchorx="margin"/>
              </v:roundrect>
            </w:pict>
          </mc:Fallback>
        </mc:AlternateContent>
      </w:r>
    </w:p>
    <w:p w14:paraId="70B93FC6" w14:textId="77777777" w:rsidR="00026B8F" w:rsidRDefault="00026B8F" w:rsidP="00026B8F">
      <w:r>
        <w:tab/>
      </w:r>
      <w:r>
        <w:tab/>
      </w:r>
      <w:r>
        <w:tab/>
      </w:r>
      <w:r>
        <w:tab/>
      </w:r>
      <w:r>
        <w:tab/>
      </w:r>
      <w:r>
        <w:tab/>
      </w:r>
      <w:r>
        <w:tab/>
        <w:t>Grant and balance of payments</w:t>
      </w:r>
    </w:p>
    <w:p w14:paraId="0DD09521" w14:textId="77777777" w:rsidR="00026B8F" w:rsidRDefault="00026B8F" w:rsidP="00026B8F"/>
    <w:p w14:paraId="15F5D2C1" w14:textId="77777777" w:rsidR="00026B8F" w:rsidRDefault="00026B8F" w:rsidP="00026B8F">
      <w:r>
        <w:rPr>
          <w:noProof/>
          <w:lang w:eastAsia="en-GB"/>
        </w:rPr>
        <mc:AlternateContent>
          <mc:Choice Requires="wps">
            <w:drawing>
              <wp:anchor distT="0" distB="0" distL="114300" distR="114300" simplePos="0" relativeHeight="251666432" behindDoc="0" locked="0" layoutInCell="1" allowOverlap="1" wp14:anchorId="226944C8" wp14:editId="3B806A2D">
                <wp:simplePos x="0" y="0"/>
                <wp:positionH relativeFrom="margin">
                  <wp:posOffset>1998649</wp:posOffset>
                </wp:positionH>
                <wp:positionV relativeFrom="paragraph">
                  <wp:posOffset>92075</wp:posOffset>
                </wp:positionV>
                <wp:extent cx="1112293" cy="341194"/>
                <wp:effectExtent l="0" t="0" r="12065" b="20955"/>
                <wp:wrapNone/>
                <wp:docPr id="13" name="Rounded Rectangle 13"/>
                <wp:cNvGraphicFramePr/>
                <a:graphic xmlns:a="http://schemas.openxmlformats.org/drawingml/2006/main">
                  <a:graphicData uri="http://schemas.microsoft.com/office/word/2010/wordprocessingShape">
                    <wps:wsp>
                      <wps:cNvSpPr/>
                      <wps:spPr>
                        <a:xfrm>
                          <a:off x="0" y="0"/>
                          <a:ext cx="1112293" cy="341194"/>
                        </a:xfrm>
                        <a:prstGeom prst="roundRect">
                          <a:avLst/>
                        </a:prstGeom>
                        <a:solidFill>
                          <a:srgbClr val="40959E"/>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E3C34" w14:textId="77777777" w:rsidR="00026B8F" w:rsidRPr="00B6663A" w:rsidRDefault="00026B8F" w:rsidP="00026B8F">
                            <w:pPr>
                              <w:jc w:val="center"/>
                              <w:rPr>
                                <w:sz w:val="20"/>
                              </w:rPr>
                            </w:pPr>
                            <w:r>
                              <w:rPr>
                                <w:sz w:val="20"/>
                              </w:rPr>
                              <w:t>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26944C8" id="Rounded Rectangle 13" o:spid="_x0000_s1033" style="position:absolute;margin-left:157.35pt;margin-top:7.25pt;width:87.6pt;height:2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" fillcolor="#40959e" strokecolor="#00b050" strokeweight="1pt">
                <v:stroke joinstyle="miter"/>
                <v:textbox>
                  <w:txbxContent>
                    <w:p w14:paraId="016E3C34" w14:textId="77777777" w:rsidR="00026B8F" w:rsidRPr="00B6663A" w:rsidRDefault="00026B8F" w:rsidP="00026B8F">
                      <w:pPr>
                        <w:jc w:val="center"/>
                        <w:rPr>
                          <w:sz w:val="20"/>
                        </w:rPr>
                      </w:pPr>
                      <w:r>
                        <w:rPr>
                          <w:sz w:val="20"/>
                        </w:rPr>
                        <w:t>Collection</w:t>
                      </w:r>
                    </w:p>
                  </w:txbxContent>
                </v:textbox>
                <w10:wrap anchorx="margin"/>
              </v:roundrect>
            </w:pict>
          </mc:Fallback>
        </mc:AlternateContent>
      </w:r>
    </w:p>
    <w:p w14:paraId="12A2FFB2" w14:textId="77777777" w:rsidR="00026B8F" w:rsidRDefault="00026B8F" w:rsidP="00026B8F">
      <w:r>
        <w:tab/>
      </w:r>
      <w:r>
        <w:tab/>
      </w:r>
      <w:r>
        <w:tab/>
      </w:r>
      <w:r>
        <w:tab/>
      </w:r>
      <w:r>
        <w:tab/>
      </w:r>
      <w:r>
        <w:tab/>
      </w:r>
      <w:r>
        <w:tab/>
        <w:t xml:space="preserve">       Collection of converted taxi</w:t>
      </w:r>
    </w:p>
    <w:p w14:paraId="12381161" w14:textId="77777777" w:rsidR="00026B8F" w:rsidRDefault="00026B8F" w:rsidP="00026B8F"/>
    <w:p w14:paraId="0BFF752E" w14:textId="77777777" w:rsidR="002F6F36" w:rsidRPr="00BF5484" w:rsidRDefault="00026B8F" w:rsidP="00BF5484">
      <w:r>
        <w:tab/>
      </w:r>
    </w:p>
    <w:tbl>
      <w:tblPr>
        <w:tblStyle w:val="TableGrid"/>
        <w:tblW w:w="10179" w:type="dxa"/>
        <w:tblInd w:w="-5" w:type="dxa"/>
        <w:tblCellMar>
          <w:top w:w="57" w:type="dxa"/>
          <w:bottom w:w="57" w:type="dxa"/>
        </w:tblCellMar>
        <w:tblLook w:val="04A0" w:firstRow="1" w:lastRow="0" w:firstColumn="1" w:lastColumn="0" w:noHBand="0" w:noVBand="1"/>
      </w:tblPr>
      <w:tblGrid>
        <w:gridCol w:w="10179"/>
      </w:tblGrid>
      <w:tr w:rsidR="004D55E6" w:rsidRPr="007746D5" w14:paraId="2E61ABA7" w14:textId="77777777" w:rsidTr="004D55E6">
        <w:trPr>
          <w:trHeight w:val="1504"/>
        </w:trPr>
        <w:tc>
          <w:tcPr>
            <w:tcW w:w="0" w:type="auto"/>
          </w:tcPr>
          <w:p w14:paraId="623F2F5D" w14:textId="77777777" w:rsidR="002F6F36" w:rsidRPr="002F6F36" w:rsidRDefault="002F6F36" w:rsidP="002F6F36">
            <w:pPr>
              <w:pStyle w:val="ListParagraph"/>
              <w:numPr>
                <w:ilvl w:val="0"/>
                <w:numId w:val="17"/>
              </w:numPr>
              <w:rPr>
                <w:szCs w:val="24"/>
              </w:rPr>
            </w:pPr>
            <w:r w:rsidRPr="002F6F36">
              <w:rPr>
                <w:szCs w:val="24"/>
              </w:rPr>
              <w:t xml:space="preserve">Deposits and </w:t>
            </w:r>
            <w:r>
              <w:rPr>
                <w:szCs w:val="24"/>
              </w:rPr>
              <w:t xml:space="preserve">any </w:t>
            </w:r>
            <w:r w:rsidRPr="002F6F36">
              <w:rPr>
                <w:szCs w:val="24"/>
              </w:rPr>
              <w:t xml:space="preserve">balance </w:t>
            </w:r>
            <w:r>
              <w:rPr>
                <w:szCs w:val="24"/>
              </w:rPr>
              <w:t>payments are paid by taxi owner.</w:t>
            </w:r>
          </w:p>
          <w:p w14:paraId="2D08F1D5" w14:textId="77777777" w:rsidR="002F6F36" w:rsidRPr="002F6F36" w:rsidRDefault="002F6F36" w:rsidP="002F6F36">
            <w:pPr>
              <w:rPr>
                <w:sz w:val="24"/>
                <w:szCs w:val="24"/>
              </w:rPr>
            </w:pPr>
          </w:p>
          <w:p w14:paraId="2D22E2C0" w14:textId="25B41258" w:rsidR="002F6F36" w:rsidRPr="004D55E6" w:rsidRDefault="002F6F36" w:rsidP="004D55E6">
            <w:pPr>
              <w:pStyle w:val="ListParagraph"/>
              <w:numPr>
                <w:ilvl w:val="0"/>
                <w:numId w:val="17"/>
              </w:numPr>
              <w:rPr>
                <w:szCs w:val="24"/>
              </w:rPr>
            </w:pPr>
            <w:r w:rsidRPr="002F6F36">
              <w:rPr>
                <w:szCs w:val="24"/>
              </w:rPr>
              <w:t xml:space="preserve">Grants are paid </w:t>
            </w:r>
            <w:r w:rsidR="004D55E6">
              <w:rPr>
                <w:szCs w:val="24"/>
              </w:rPr>
              <w:t>by T</w:t>
            </w:r>
            <w:r>
              <w:rPr>
                <w:szCs w:val="24"/>
              </w:rPr>
              <w:t>ransport Scotland</w:t>
            </w:r>
            <w:r w:rsidR="004D55E6">
              <w:rPr>
                <w:szCs w:val="24"/>
              </w:rPr>
              <w:t xml:space="preserve"> after the conversion is complete and the necessary evidence has been provided</w:t>
            </w:r>
            <w:r>
              <w:rPr>
                <w:szCs w:val="24"/>
              </w:rPr>
              <w:t>.</w:t>
            </w:r>
          </w:p>
        </w:tc>
      </w:tr>
    </w:tbl>
    <w:p w14:paraId="7402FF94" w14:textId="77777777" w:rsidR="00026B8F" w:rsidRDefault="00026B8F" w:rsidP="00026B8F">
      <w:r>
        <w:tab/>
      </w:r>
    </w:p>
    <w:p w14:paraId="3213CFC5" w14:textId="1D6E2A9F"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2665E304" w14:textId="77777777" w:rsidR="004D55E6" w:rsidRDefault="004D55E6"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D168DE9" w14:textId="77777777" w:rsidR="00026B8F" w:rsidRDefault="00026B8F"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254EF937"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b/>
          <w:sz w:val="32"/>
          <w:szCs w:val="32"/>
          <w:lang w:eastAsia="ja-JP"/>
        </w:rPr>
      </w:pPr>
    </w:p>
    <w:p w14:paraId="61BB7717" w14:textId="77777777" w:rsidR="002F6F36" w:rsidRDefault="002F6F36" w:rsidP="00BD2693">
      <w:pPr>
        <w:tabs>
          <w:tab w:val="left" w:pos="720"/>
          <w:tab w:val="left" w:pos="1440"/>
          <w:tab w:val="left" w:pos="2160"/>
          <w:tab w:val="left" w:pos="2880"/>
          <w:tab w:val="left" w:pos="4680"/>
          <w:tab w:val="left" w:pos="5400"/>
          <w:tab w:val="right" w:pos="9000"/>
        </w:tabs>
        <w:spacing w:line="276" w:lineRule="auto"/>
        <w:rPr>
          <w:rFonts w:eastAsia="MS Mincho" w:cs="Arial"/>
          <w:b/>
          <w:sz w:val="32"/>
          <w:szCs w:val="32"/>
          <w:lang w:eastAsia="ja-JP"/>
        </w:rPr>
      </w:pPr>
    </w:p>
    <w:p w14:paraId="6FD48B76" w14:textId="77777777" w:rsidR="002F6F36" w:rsidRPr="00E217C6" w:rsidRDefault="002F6F36" w:rsidP="00BD2693">
      <w:pPr>
        <w:tabs>
          <w:tab w:val="left" w:pos="720"/>
          <w:tab w:val="left" w:pos="1440"/>
          <w:tab w:val="left" w:pos="2160"/>
          <w:tab w:val="left" w:pos="2880"/>
          <w:tab w:val="left" w:pos="4680"/>
          <w:tab w:val="left" w:pos="5400"/>
          <w:tab w:val="right" w:pos="9000"/>
        </w:tabs>
        <w:spacing w:line="276" w:lineRule="auto"/>
        <w:rPr>
          <w:rFonts w:eastAsia="MS Mincho" w:cs="Arial"/>
          <w:b/>
          <w:sz w:val="32"/>
          <w:szCs w:val="32"/>
          <w:lang w:eastAsia="ja-JP"/>
        </w:rPr>
      </w:pPr>
    </w:p>
    <w:p w14:paraId="47F73377"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717E30F9"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1129AB02" w14:textId="77777777" w:rsidR="00BD2693" w:rsidRPr="00A00492" w:rsidRDefault="00BD2693" w:rsidP="00A00492">
      <w:pPr>
        <w:pStyle w:val="Heading2"/>
        <w:keepNext/>
        <w:numPr>
          <w:ilvl w:val="0"/>
          <w:numId w:val="12"/>
        </w:numPr>
        <w:spacing w:before="160" w:after="120"/>
        <w:ind w:hanging="720"/>
        <w:rPr>
          <w:rFonts w:eastAsia="Calibri"/>
          <w:b/>
          <w:color w:val="40959E"/>
          <w:sz w:val="32"/>
          <w:szCs w:val="32"/>
          <w:lang w:eastAsia="ja-JP"/>
        </w:rPr>
      </w:pPr>
      <w:r w:rsidRPr="002F6F36">
        <w:rPr>
          <w:rFonts w:eastAsia="Calibri"/>
          <w:b/>
          <w:color w:val="40959E"/>
          <w:sz w:val="32"/>
          <w:szCs w:val="32"/>
          <w:lang w:eastAsia="ja-JP"/>
        </w:rPr>
        <w:lastRenderedPageBreak/>
        <w:t>Self-assessment checklist</w:t>
      </w:r>
    </w:p>
    <w:p w14:paraId="06922A98" w14:textId="77777777" w:rsidR="00A00492" w:rsidRPr="00F22994" w:rsidRDefault="00A00492"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3078CBE8" w14:textId="77777777" w:rsidR="00BD2693" w:rsidRPr="00F22994"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F22994">
        <w:rPr>
          <w:rFonts w:eastAsia="MS Mincho" w:cs="Arial"/>
          <w:lang w:eastAsia="ja-JP"/>
        </w:rPr>
        <w:t xml:space="preserve">You must complete the checklist provided in the application form before </w:t>
      </w:r>
      <w:r w:rsidR="009D4405">
        <w:rPr>
          <w:rFonts w:eastAsia="MS Mincho" w:cs="Arial"/>
          <w:lang w:eastAsia="ja-JP"/>
        </w:rPr>
        <w:t>applying</w:t>
      </w:r>
      <w:r w:rsidRPr="00F22994">
        <w:rPr>
          <w:rFonts w:eastAsia="MS Mincho" w:cs="Arial"/>
          <w:lang w:eastAsia="ja-JP"/>
        </w:rPr>
        <w:t xml:space="preserve">.  If you answer ‘NO’ to any of these questions you may be ineligible for </w:t>
      </w:r>
      <w:r>
        <w:rPr>
          <w:rFonts w:eastAsia="MS Mincho" w:cs="Arial"/>
          <w:lang w:eastAsia="ja-JP"/>
        </w:rPr>
        <w:t>Scottish Taxi Retrofit Grant</w:t>
      </w:r>
      <w:r w:rsidRPr="00F22994">
        <w:rPr>
          <w:rFonts w:eastAsia="MS Mincho" w:cs="Arial"/>
          <w:lang w:eastAsia="ja-JP"/>
        </w:rPr>
        <w:t xml:space="preserve"> funding and we will therefore not be able to consider your application. </w:t>
      </w:r>
    </w:p>
    <w:p w14:paraId="25335016"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tbl>
      <w:tblPr>
        <w:tblStyle w:val="TableGrid1"/>
        <w:tblW w:w="10201" w:type="dxa"/>
        <w:tblCellMar>
          <w:top w:w="57" w:type="dxa"/>
          <w:bottom w:w="57" w:type="dxa"/>
        </w:tblCellMar>
        <w:tblLook w:val="04A0" w:firstRow="1" w:lastRow="0" w:firstColumn="1" w:lastColumn="0" w:noHBand="0" w:noVBand="1"/>
      </w:tblPr>
      <w:tblGrid>
        <w:gridCol w:w="945"/>
        <w:gridCol w:w="963"/>
        <w:gridCol w:w="10"/>
        <w:gridCol w:w="8283"/>
      </w:tblGrid>
      <w:tr w:rsidR="009D4405" w:rsidRPr="00F22994" w14:paraId="43C86BCD" w14:textId="77777777" w:rsidTr="007A5DA1">
        <w:tc>
          <w:tcPr>
            <w:tcW w:w="945" w:type="dxa"/>
            <w:shd w:val="clear" w:color="auto" w:fill="40959E"/>
          </w:tcPr>
          <w:p w14:paraId="3C941670" w14:textId="77777777" w:rsidR="009D4405" w:rsidRPr="00F22994" w:rsidRDefault="009D44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YES</w:t>
            </w:r>
          </w:p>
        </w:tc>
        <w:tc>
          <w:tcPr>
            <w:tcW w:w="973" w:type="dxa"/>
            <w:gridSpan w:val="2"/>
            <w:shd w:val="clear" w:color="auto" w:fill="40959E"/>
          </w:tcPr>
          <w:p w14:paraId="182D943E" w14:textId="77777777" w:rsidR="009D4405" w:rsidRPr="00F22994" w:rsidRDefault="009D44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8283" w:type="dxa"/>
            <w:shd w:val="clear" w:color="auto" w:fill="40959E"/>
          </w:tcPr>
          <w:p w14:paraId="279CC1ED" w14:textId="77777777" w:rsidR="009D4405" w:rsidRPr="00F22994" w:rsidRDefault="009D4405" w:rsidP="007A5DA1">
            <w:pPr>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9D4405" w:rsidRPr="00F22994" w14:paraId="3B902C0B" w14:textId="77777777" w:rsidTr="007A5DA1">
        <w:tc>
          <w:tcPr>
            <w:tcW w:w="945" w:type="dxa"/>
          </w:tcPr>
          <w:p w14:paraId="7ADC74FB" w14:textId="77777777" w:rsidR="009D4405" w:rsidRDefault="009D4405" w:rsidP="007A5DA1">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gridSpan w:val="2"/>
          </w:tcPr>
          <w:p w14:paraId="7680B565" w14:textId="77777777" w:rsidR="009D4405" w:rsidRDefault="009D4405" w:rsidP="007A5DA1">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42BBD967" w14:textId="77777777" w:rsidR="009D4405" w:rsidRPr="00F22994"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 xml:space="preserve">I am the licensed owner of taxi(s) to be retrofitted and there is </w:t>
            </w:r>
            <w:r w:rsidRPr="00026B8F">
              <w:rPr>
                <w:rFonts w:cs="Arial"/>
                <w:lang w:eastAsia="ja-JP"/>
              </w:rPr>
              <w:t>no secured finance on the taxi</w:t>
            </w:r>
            <w:r>
              <w:rPr>
                <w:rFonts w:cs="Arial"/>
                <w:lang w:eastAsia="ja-JP"/>
              </w:rPr>
              <w:t>(s)</w:t>
            </w:r>
            <w:r w:rsidRPr="00026B8F">
              <w:rPr>
                <w:rFonts w:cs="Arial"/>
                <w:lang w:eastAsia="ja-JP"/>
              </w:rPr>
              <w:t xml:space="preserve"> which gives a claim in ownership to a 3</w:t>
            </w:r>
            <w:r w:rsidRPr="00026B8F">
              <w:rPr>
                <w:rFonts w:cs="Arial"/>
                <w:vertAlign w:val="superscript"/>
                <w:lang w:eastAsia="ja-JP"/>
              </w:rPr>
              <w:t>rd</w:t>
            </w:r>
            <w:r w:rsidRPr="00026B8F">
              <w:rPr>
                <w:rFonts w:cs="Arial"/>
                <w:lang w:eastAsia="ja-JP"/>
              </w:rPr>
              <w:t xml:space="preserve"> party</w:t>
            </w:r>
          </w:p>
        </w:tc>
      </w:tr>
      <w:tr w:rsidR="009D4405" w:rsidRPr="00501AB7" w14:paraId="1A045C7A" w14:textId="77777777" w:rsidTr="007A5DA1">
        <w:tc>
          <w:tcPr>
            <w:tcW w:w="945" w:type="dxa"/>
          </w:tcPr>
          <w:p w14:paraId="24F683DB" w14:textId="77777777" w:rsidR="009D4405" w:rsidRDefault="009D4405" w:rsidP="007A5DA1">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202D2494" w14:textId="77777777" w:rsidR="009D4405" w:rsidRDefault="009D4405" w:rsidP="007A5DA1">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7EE10832" w14:textId="77777777" w:rsidR="009D4405" w:rsidRPr="00501AB7" w:rsidRDefault="009D44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My</w:t>
            </w:r>
            <w:r w:rsidRPr="00501AB7">
              <w:rPr>
                <w:rFonts w:eastAsia="MS Mincho" w:cs="Arial"/>
                <w:lang w:eastAsia="ja-JP"/>
              </w:rPr>
              <w:t xml:space="preserve"> </w:t>
            </w:r>
            <w:r>
              <w:rPr>
                <w:rFonts w:eastAsia="MS Mincho" w:cs="Arial"/>
                <w:lang w:eastAsia="ja-JP"/>
              </w:rPr>
              <w:t>taxi(s)</w:t>
            </w:r>
            <w:r w:rsidRPr="00501AB7">
              <w:rPr>
                <w:rFonts w:eastAsia="MS Mincho" w:cs="Arial"/>
                <w:lang w:eastAsia="ja-JP"/>
              </w:rPr>
              <w:t xml:space="preserve"> satisfy </w:t>
            </w:r>
            <w:r>
              <w:rPr>
                <w:rFonts w:eastAsia="MS Mincho" w:cs="Arial"/>
                <w:lang w:eastAsia="ja-JP"/>
              </w:rPr>
              <w:t xml:space="preserve">the </w:t>
            </w:r>
            <w:r w:rsidRPr="00501AB7">
              <w:rPr>
                <w:rFonts w:eastAsia="MS Mincho" w:cs="Arial"/>
                <w:lang w:eastAsia="ja-JP"/>
              </w:rPr>
              <w:t xml:space="preserve">eligibility criteria </w:t>
            </w:r>
            <w:r>
              <w:rPr>
                <w:rFonts w:eastAsia="MS Mincho" w:cs="Arial"/>
                <w:lang w:eastAsia="ja-JP"/>
              </w:rPr>
              <w:t>in section 1</w:t>
            </w:r>
          </w:p>
        </w:tc>
      </w:tr>
      <w:tr w:rsidR="009D4405" w:rsidRPr="00501AB7" w14:paraId="0638F6F0" w14:textId="77777777" w:rsidTr="007A5DA1">
        <w:trPr>
          <w:trHeight w:val="369"/>
        </w:trPr>
        <w:tc>
          <w:tcPr>
            <w:tcW w:w="945" w:type="dxa"/>
          </w:tcPr>
          <w:p w14:paraId="345C86F8" w14:textId="77777777" w:rsidR="009D4405" w:rsidRPr="00373FE6" w:rsidRDefault="009D4405" w:rsidP="007A5DA1">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5CB298FB" w14:textId="77777777" w:rsidR="009D4405" w:rsidRPr="00BB4C9A" w:rsidRDefault="009D4405" w:rsidP="007A5DA1">
            <w:pPr>
              <w:rPr>
                <w:rFonts w:cs="Arial"/>
                <w:lang w:eastAsia="ja-JP"/>
              </w:rPr>
            </w:pPr>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4AA3BA90" w14:textId="77777777" w:rsidR="009D4405" w:rsidRPr="00501AB7" w:rsidRDefault="009D44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My</w:t>
            </w:r>
            <w:r w:rsidRPr="00501AB7">
              <w:rPr>
                <w:rFonts w:eastAsia="MS Mincho" w:cs="Arial"/>
                <w:lang w:eastAsia="ja-JP"/>
              </w:rPr>
              <w:t xml:space="preserve"> organisation has a UK bank account</w:t>
            </w:r>
            <w:r>
              <w:rPr>
                <w:rFonts w:eastAsia="MS Mincho" w:cs="Arial"/>
                <w:lang w:eastAsia="ja-JP"/>
              </w:rPr>
              <w:t xml:space="preserve"> </w:t>
            </w:r>
            <w:r w:rsidRPr="00501AB7">
              <w:rPr>
                <w:rFonts w:eastAsia="MS Mincho" w:cs="Arial"/>
                <w:lang w:eastAsia="ja-JP"/>
              </w:rPr>
              <w:t>and control over all income and expenditure</w:t>
            </w:r>
          </w:p>
        </w:tc>
      </w:tr>
      <w:tr w:rsidR="009D4405" w:rsidRPr="00501AB7" w14:paraId="3505A527" w14:textId="77777777" w:rsidTr="007A5DA1">
        <w:trPr>
          <w:trHeight w:val="369"/>
        </w:trPr>
        <w:tc>
          <w:tcPr>
            <w:tcW w:w="945" w:type="dxa"/>
          </w:tcPr>
          <w:p w14:paraId="526619BF" w14:textId="77777777" w:rsidR="009D4405" w:rsidRDefault="009D4405" w:rsidP="009D4405">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gridSpan w:val="2"/>
          </w:tcPr>
          <w:p w14:paraId="31F695F2" w14:textId="77777777" w:rsidR="009D4405" w:rsidRDefault="009D4405" w:rsidP="009D4405">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5BE32B6C" w14:textId="77777777" w:rsidR="009D4405" w:rsidRPr="00E217C6"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sidRPr="00E217C6">
              <w:rPr>
                <w:rFonts w:eastAsia="MS Mincho" w:cs="Arial"/>
                <w:lang w:eastAsia="ja-JP"/>
              </w:rPr>
              <w:t xml:space="preserve">I have read this </w:t>
            </w:r>
            <w:r>
              <w:rPr>
                <w:rFonts w:eastAsia="MS Mincho" w:cs="Arial"/>
                <w:lang w:eastAsia="ja-JP"/>
              </w:rPr>
              <w:t>form in full</w:t>
            </w:r>
            <w:r w:rsidRPr="00E217C6">
              <w:rPr>
                <w:rFonts w:eastAsia="MS Mincho" w:cs="Arial"/>
                <w:lang w:eastAsia="ja-JP"/>
              </w:rPr>
              <w:t xml:space="preserve">, downloaded from </w:t>
            </w:r>
            <w:hyperlink r:id="rId13" w:history="1">
              <w:r w:rsidRPr="00E217C6">
                <w:rPr>
                  <w:rStyle w:val="Hyperlink"/>
                  <w:rFonts w:cs="Arial"/>
                  <w:lang w:eastAsia="ja-JP"/>
                </w:rPr>
                <w:t>www.lowemissionzones.scot</w:t>
              </w:r>
            </w:hyperlink>
          </w:p>
        </w:tc>
      </w:tr>
      <w:tr w:rsidR="009D4405" w:rsidRPr="00501AB7" w14:paraId="01F15BD3" w14:textId="77777777" w:rsidTr="007A5DA1">
        <w:trPr>
          <w:trHeight w:val="369"/>
        </w:trPr>
        <w:tc>
          <w:tcPr>
            <w:tcW w:w="945" w:type="dxa"/>
          </w:tcPr>
          <w:p w14:paraId="349D979E" w14:textId="77777777" w:rsidR="009D4405" w:rsidRDefault="009D4405" w:rsidP="009D4405">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gridSpan w:val="2"/>
          </w:tcPr>
          <w:p w14:paraId="1CCE690F" w14:textId="77777777" w:rsidR="009D4405" w:rsidRDefault="009D4405" w:rsidP="009D4405">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35A12410" w14:textId="77777777" w:rsidR="009D4405" w:rsidRPr="00F22994"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w:t>
            </w:r>
            <w:r w:rsidRPr="00501AB7">
              <w:rPr>
                <w:rFonts w:eastAsia="MS Mincho" w:cs="Arial"/>
                <w:lang w:eastAsia="ja-JP"/>
              </w:rPr>
              <w:t xml:space="preserve"> will complete retrofitting within 6 mo</w:t>
            </w:r>
            <w:r w:rsidR="00A00492">
              <w:rPr>
                <w:rFonts w:eastAsia="MS Mincho" w:cs="Arial"/>
                <w:lang w:eastAsia="ja-JP"/>
              </w:rPr>
              <w:t>nths of date of the Grant Offer L</w:t>
            </w:r>
            <w:r w:rsidRPr="00501AB7">
              <w:rPr>
                <w:rFonts w:eastAsia="MS Mincho" w:cs="Arial"/>
                <w:lang w:eastAsia="ja-JP"/>
              </w:rPr>
              <w:t>etter</w:t>
            </w:r>
          </w:p>
        </w:tc>
      </w:tr>
      <w:tr w:rsidR="009D4405" w:rsidRPr="00501AB7" w14:paraId="5678E2A3" w14:textId="77777777" w:rsidTr="007A5DA1">
        <w:trPr>
          <w:trHeight w:val="369"/>
        </w:trPr>
        <w:tc>
          <w:tcPr>
            <w:tcW w:w="945" w:type="dxa"/>
          </w:tcPr>
          <w:p w14:paraId="235C513F"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p w14:paraId="27A59C15" w14:textId="77777777" w:rsidR="009D4405" w:rsidRDefault="009D4405" w:rsidP="009D4405"/>
          <w:p w14:paraId="176192F8" w14:textId="77777777" w:rsidR="009D4405" w:rsidRPr="00DD0190" w:rsidRDefault="009D4405" w:rsidP="009D4405"/>
        </w:tc>
        <w:tc>
          <w:tcPr>
            <w:tcW w:w="973" w:type="dxa"/>
            <w:gridSpan w:val="2"/>
          </w:tcPr>
          <w:p w14:paraId="154FF68F"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37B283D9" w14:textId="77777777" w:rsidR="009D4405"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 intend</w:t>
            </w:r>
            <w:r w:rsidRPr="00501AB7">
              <w:rPr>
                <w:rFonts w:eastAsia="MS Mincho" w:cs="Arial"/>
                <w:lang w:eastAsia="ja-JP"/>
              </w:rPr>
              <w:t xml:space="preserve"> to operate all </w:t>
            </w:r>
            <w:r>
              <w:rPr>
                <w:rFonts w:eastAsia="MS Mincho" w:cs="Arial"/>
                <w:lang w:eastAsia="ja-JP"/>
              </w:rPr>
              <w:t>taxis</w:t>
            </w:r>
            <w:r w:rsidRPr="00501AB7">
              <w:rPr>
                <w:rFonts w:eastAsia="MS Mincho" w:cs="Arial"/>
                <w:lang w:eastAsia="ja-JP"/>
              </w:rPr>
              <w:t xml:space="preserve"> equipped with retrofit technology for at least </w:t>
            </w:r>
            <w:r>
              <w:rPr>
                <w:rFonts w:eastAsia="MS Mincho" w:cs="Arial"/>
                <w:lang w:eastAsia="ja-JP"/>
              </w:rPr>
              <w:t>three</w:t>
            </w:r>
            <w:r w:rsidRPr="00501AB7">
              <w:rPr>
                <w:rFonts w:eastAsia="MS Mincho" w:cs="Arial"/>
                <w:lang w:eastAsia="ja-JP"/>
              </w:rPr>
              <w:t xml:space="preserve"> years in Scotland following </w:t>
            </w:r>
            <w:r>
              <w:rPr>
                <w:rFonts w:eastAsia="MS Mincho" w:cs="Arial"/>
                <w:lang w:eastAsia="ja-JP"/>
              </w:rPr>
              <w:t>retrofitting</w:t>
            </w:r>
            <w:r w:rsidRPr="00501AB7">
              <w:t xml:space="preserve"> </w:t>
            </w:r>
            <w:r w:rsidRPr="00501AB7">
              <w:rPr>
                <w:rFonts w:eastAsia="MS Mincho" w:cs="Arial"/>
                <w:lang w:eastAsia="ja-JP"/>
              </w:rPr>
              <w:t xml:space="preserve">in </w:t>
            </w:r>
            <w:r>
              <w:rPr>
                <w:rFonts w:eastAsia="MS Mincho" w:cs="Arial"/>
                <w:lang w:eastAsia="ja-JP"/>
              </w:rPr>
              <w:t>the Glasgow, Dundee, Aberdeen or Edinburgh areas</w:t>
            </w:r>
            <w:r w:rsidRPr="00501AB7">
              <w:rPr>
                <w:rFonts w:eastAsia="MS Mincho" w:cs="Arial"/>
                <w:lang w:eastAsia="ja-JP"/>
              </w:rPr>
              <w:t xml:space="preserve"> and </w:t>
            </w:r>
            <w:r>
              <w:rPr>
                <w:rFonts w:eastAsia="MS Mincho" w:cs="Arial"/>
                <w:lang w:eastAsia="ja-JP"/>
              </w:rPr>
              <w:t xml:space="preserve">will </w:t>
            </w:r>
            <w:r w:rsidRPr="00501AB7">
              <w:rPr>
                <w:rFonts w:eastAsia="MS Mincho" w:cs="Arial"/>
                <w:lang w:eastAsia="ja-JP"/>
              </w:rPr>
              <w:t>maintain installed equipment according to manufacturer’s recommendations</w:t>
            </w:r>
          </w:p>
        </w:tc>
      </w:tr>
      <w:tr w:rsidR="009D4405" w:rsidRPr="00501AB7" w14:paraId="7C506F16" w14:textId="77777777" w:rsidTr="007A5DA1">
        <w:trPr>
          <w:trHeight w:val="369"/>
        </w:trPr>
        <w:tc>
          <w:tcPr>
            <w:tcW w:w="945" w:type="dxa"/>
          </w:tcPr>
          <w:p w14:paraId="769B7A01"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p w14:paraId="45A45CB1" w14:textId="77777777" w:rsidR="009D4405" w:rsidRDefault="009D4405" w:rsidP="009D4405"/>
          <w:p w14:paraId="4D84D488" w14:textId="77777777" w:rsidR="009D4405" w:rsidRPr="00DD0190" w:rsidRDefault="009D4405" w:rsidP="009D4405"/>
        </w:tc>
        <w:tc>
          <w:tcPr>
            <w:tcW w:w="973" w:type="dxa"/>
            <w:gridSpan w:val="2"/>
          </w:tcPr>
          <w:p w14:paraId="7BDA4443"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7F79BCE4" w14:textId="77777777" w:rsidR="009D4405"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w:t>
            </w:r>
            <w:r w:rsidRPr="00501AB7">
              <w:rPr>
                <w:rFonts w:eastAsia="MS Mincho" w:cs="Arial"/>
                <w:lang w:eastAsia="ja-JP"/>
              </w:rPr>
              <w:t xml:space="preserve"> </w:t>
            </w:r>
            <w:r>
              <w:rPr>
                <w:rFonts w:eastAsia="MS Mincho" w:cs="Arial"/>
                <w:lang w:eastAsia="ja-JP"/>
              </w:rPr>
              <w:t xml:space="preserve">understand that if the taxi is sold on or exchanged within the 3 year period, I will be liable to repay to the Scottish Government part of the grant. </w:t>
            </w:r>
            <w:r w:rsidRPr="00026B8F">
              <w:rPr>
                <w:rFonts w:cs="Arial"/>
                <w:lang w:eastAsia="ja-JP"/>
              </w:rPr>
              <w:t>The amount to be repaid would be proportionate to the length of term of the 3 year period following installation remaining. Taxi owners should also ensure that the taxi is adequately insured to cover any grant repayment should th</w:t>
            </w:r>
            <w:r>
              <w:rPr>
                <w:rFonts w:cs="Arial"/>
                <w:lang w:eastAsia="ja-JP"/>
              </w:rPr>
              <w:t>e taxi be written off or stolen</w:t>
            </w:r>
          </w:p>
        </w:tc>
      </w:tr>
      <w:tr w:rsidR="009D4405" w:rsidRPr="00501AB7" w14:paraId="3FFCB1EE" w14:textId="77777777" w:rsidTr="007A5DA1">
        <w:trPr>
          <w:trHeight w:val="937"/>
        </w:trPr>
        <w:tc>
          <w:tcPr>
            <w:tcW w:w="945" w:type="dxa"/>
          </w:tcPr>
          <w:p w14:paraId="34C28D5D"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p w14:paraId="26B5F1B1" w14:textId="77777777" w:rsidR="009D4405" w:rsidRDefault="009D4405" w:rsidP="009D4405"/>
          <w:p w14:paraId="2D05E307" w14:textId="77777777" w:rsidR="009D4405" w:rsidRPr="00DD0190" w:rsidRDefault="009D4405" w:rsidP="009D4405"/>
        </w:tc>
        <w:tc>
          <w:tcPr>
            <w:tcW w:w="973" w:type="dxa"/>
            <w:gridSpan w:val="2"/>
          </w:tcPr>
          <w:p w14:paraId="55E34135"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0A497AE7" w14:textId="77777777" w:rsidR="009D4405" w:rsidRPr="00501AB7" w:rsidRDefault="009D4405" w:rsidP="009D4405">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I</w:t>
            </w:r>
            <w:r w:rsidRPr="00501AB7">
              <w:rPr>
                <w:rFonts w:eastAsia="MS Mincho" w:cs="Arial"/>
                <w:lang w:eastAsia="ja-JP"/>
              </w:rPr>
              <w:t xml:space="preserve"> understand that </w:t>
            </w:r>
            <w:r>
              <w:rPr>
                <w:rFonts w:eastAsia="MS Mincho" w:cs="Arial"/>
                <w:lang w:eastAsia="ja-JP"/>
              </w:rPr>
              <w:t>the Scottish Taxi Retrofitting grant</w:t>
            </w:r>
            <w:r w:rsidRPr="00501AB7">
              <w:rPr>
                <w:rFonts w:eastAsia="MS Mincho" w:cs="Arial"/>
                <w:lang w:eastAsia="ja-JP"/>
              </w:rPr>
              <w:t xml:space="preserve"> will provide successful applicants with grant funding </w:t>
            </w:r>
            <w:r>
              <w:rPr>
                <w:rFonts w:eastAsia="MS Mincho" w:cs="Arial"/>
                <w:lang w:eastAsia="ja-JP"/>
              </w:rPr>
              <w:t xml:space="preserve">of up to £10,000 per taxi (maximum £30,000 per taxi owner per financial year) </w:t>
            </w:r>
            <w:r w:rsidRPr="00501AB7">
              <w:rPr>
                <w:rFonts w:eastAsia="MS Mincho" w:cs="Arial"/>
                <w:lang w:eastAsia="ja-JP"/>
              </w:rPr>
              <w:t>towards the cost of retr</w:t>
            </w:r>
            <w:r>
              <w:rPr>
                <w:rFonts w:eastAsia="MS Mincho" w:cs="Arial"/>
                <w:lang w:eastAsia="ja-JP"/>
              </w:rPr>
              <w:t>ofitting technology which meets or exceeds Euro 6</w:t>
            </w:r>
            <w:r w:rsidRPr="00501AB7">
              <w:rPr>
                <w:rFonts w:eastAsia="MS Mincho" w:cs="Arial"/>
                <w:lang w:eastAsia="ja-JP"/>
              </w:rPr>
              <w:t xml:space="preserve"> emission standards and that applicants are required to identify and provide evidence of costs </w:t>
            </w:r>
            <w:r>
              <w:rPr>
                <w:rFonts w:eastAsia="MS Mincho" w:cs="Arial"/>
                <w:lang w:eastAsia="ja-JP"/>
              </w:rPr>
              <w:t xml:space="preserve">and vehicle ownership </w:t>
            </w:r>
            <w:r w:rsidRPr="00501AB7">
              <w:rPr>
                <w:rFonts w:eastAsia="MS Mincho" w:cs="Arial"/>
                <w:lang w:eastAsia="ja-JP"/>
              </w:rPr>
              <w:t>in their application</w:t>
            </w:r>
          </w:p>
        </w:tc>
      </w:tr>
      <w:tr w:rsidR="009D4405" w:rsidRPr="00501AB7" w14:paraId="20568CBE" w14:textId="77777777" w:rsidTr="007A5DA1">
        <w:trPr>
          <w:trHeight w:val="39"/>
        </w:trPr>
        <w:tc>
          <w:tcPr>
            <w:tcW w:w="945" w:type="dxa"/>
          </w:tcPr>
          <w:p w14:paraId="5C42D246"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0A89A6F8" w14:textId="77777777" w:rsidR="009D4405" w:rsidRDefault="009D4405" w:rsidP="009D44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5DD71BE8" w14:textId="77777777" w:rsidR="00A00492" w:rsidRPr="009D4405" w:rsidRDefault="009D4405" w:rsidP="009D4405">
            <w:pPr>
              <w:spacing w:line="276" w:lineRule="auto"/>
              <w:rPr>
                <w:rFonts w:cs="Arial"/>
                <w:lang w:eastAsia="ja-JP"/>
              </w:rPr>
            </w:pPr>
            <w:r>
              <w:rPr>
                <w:rFonts w:eastAsia="MS Mincho" w:cs="Arial"/>
                <w:lang w:eastAsia="ja-JP"/>
              </w:rPr>
              <w:t xml:space="preserve">I understand </w:t>
            </w:r>
            <w:r w:rsidRPr="00026B8F">
              <w:rPr>
                <w:rFonts w:cs="Arial"/>
                <w:lang w:eastAsia="ja-JP"/>
              </w:rPr>
              <w:t xml:space="preserve">Transport Scotland would like to monitor the outcomes of the project, and in accepting funding, </w:t>
            </w:r>
            <w:r>
              <w:rPr>
                <w:rFonts w:cs="Arial"/>
                <w:lang w:eastAsia="ja-JP"/>
              </w:rPr>
              <w:t>I</w:t>
            </w:r>
            <w:r w:rsidRPr="00026B8F">
              <w:rPr>
                <w:rFonts w:cs="Arial"/>
                <w:lang w:eastAsia="ja-JP"/>
              </w:rPr>
              <w:t xml:space="preserve"> agree to participate in monitoring programmes which provide feedback on the conversions and evidence the levels of NO2 and/or particulate reduction of the technologies fitted for up to a 3 year period</w:t>
            </w:r>
            <w:r>
              <w:rPr>
                <w:rFonts w:cs="Arial"/>
                <w:lang w:eastAsia="ja-JP"/>
              </w:rPr>
              <w:t xml:space="preserve"> following retrofitting</w:t>
            </w:r>
          </w:p>
        </w:tc>
      </w:tr>
      <w:tr w:rsidR="00581905" w:rsidRPr="00501AB7" w14:paraId="554DE3B9" w14:textId="77777777" w:rsidTr="007A5DA1">
        <w:trPr>
          <w:trHeight w:val="39"/>
        </w:trPr>
        <w:tc>
          <w:tcPr>
            <w:tcW w:w="945" w:type="dxa"/>
          </w:tcPr>
          <w:p w14:paraId="3362195C"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5573AB13"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39A00D77" w14:textId="77777777" w:rsidR="00A00492" w:rsidRDefault="00581905" w:rsidP="00581905">
            <w:pPr>
              <w:spacing w:line="276" w:lineRule="auto"/>
              <w:rPr>
                <w:rFonts w:eastAsia="MS Mincho" w:cs="Arial"/>
                <w:lang w:eastAsia="ja-JP"/>
              </w:rPr>
            </w:pPr>
            <w:r>
              <w:rPr>
                <w:rFonts w:eastAsia="MS Mincho" w:cs="Arial"/>
                <w:lang w:eastAsia="ja-JP"/>
              </w:rPr>
              <w:t>I will display a</w:t>
            </w:r>
            <w:r w:rsidR="00A00492">
              <w:rPr>
                <w:rFonts w:eastAsia="MS Mincho" w:cs="Arial"/>
                <w:lang w:eastAsia="ja-JP"/>
              </w:rPr>
              <w:t>n official</w:t>
            </w:r>
            <w:r>
              <w:rPr>
                <w:rFonts w:eastAsia="MS Mincho" w:cs="Arial"/>
                <w:lang w:eastAsia="ja-JP"/>
              </w:rPr>
              <w:t xml:space="preserve"> sticker in the taxi window showing the taxi is LEZ compliant</w:t>
            </w:r>
          </w:p>
          <w:p w14:paraId="5176CAC6" w14:textId="7C934A8D" w:rsidR="00775C1E" w:rsidRDefault="00775C1E" w:rsidP="00581905">
            <w:pPr>
              <w:spacing w:line="276" w:lineRule="auto"/>
              <w:rPr>
                <w:rFonts w:eastAsia="MS Mincho" w:cs="Arial"/>
                <w:lang w:eastAsia="ja-JP"/>
              </w:rPr>
            </w:pPr>
          </w:p>
        </w:tc>
      </w:tr>
      <w:tr w:rsidR="00775C1E" w:rsidRPr="00501AB7" w14:paraId="5C26BB09" w14:textId="77777777" w:rsidTr="00775C1E">
        <w:trPr>
          <w:trHeight w:val="39"/>
        </w:trPr>
        <w:tc>
          <w:tcPr>
            <w:tcW w:w="945" w:type="dxa"/>
            <w:shd w:val="clear" w:color="auto" w:fill="40959E"/>
          </w:tcPr>
          <w:p w14:paraId="587C1952" w14:textId="0723281C" w:rsidR="00775C1E" w:rsidRPr="00BB4C9A" w:rsidRDefault="00775C1E" w:rsidP="00775C1E">
            <w:pPr>
              <w:rPr>
                <w:rFonts w:cs="Arial"/>
                <w:lang w:eastAsia="ja-JP"/>
              </w:rPr>
            </w:pPr>
            <w:r w:rsidRPr="00F22994">
              <w:rPr>
                <w:rFonts w:eastAsia="MS Mincho" w:cs="Arial"/>
                <w:b/>
                <w:color w:val="FFFFFF"/>
                <w:lang w:eastAsia="ja-JP"/>
              </w:rPr>
              <w:lastRenderedPageBreak/>
              <w:t>YES</w:t>
            </w:r>
          </w:p>
        </w:tc>
        <w:tc>
          <w:tcPr>
            <w:tcW w:w="973" w:type="dxa"/>
            <w:gridSpan w:val="2"/>
            <w:shd w:val="clear" w:color="auto" w:fill="40959E"/>
          </w:tcPr>
          <w:p w14:paraId="2BE43C3A" w14:textId="58275976" w:rsidR="00775C1E" w:rsidRPr="00BB4C9A" w:rsidRDefault="00775C1E" w:rsidP="00775C1E">
            <w:pPr>
              <w:rPr>
                <w:rFonts w:cs="Arial"/>
                <w:lang w:eastAsia="ja-JP"/>
              </w:rPr>
            </w:pPr>
            <w:r w:rsidRPr="00F22994">
              <w:rPr>
                <w:rFonts w:eastAsia="MS Mincho" w:cs="Arial"/>
                <w:b/>
                <w:color w:val="FFFFFF"/>
                <w:lang w:eastAsia="ja-JP"/>
              </w:rPr>
              <w:t>NO</w:t>
            </w:r>
          </w:p>
        </w:tc>
        <w:tc>
          <w:tcPr>
            <w:tcW w:w="8283" w:type="dxa"/>
            <w:shd w:val="clear" w:color="auto" w:fill="40959E"/>
          </w:tcPr>
          <w:p w14:paraId="6DE743F3" w14:textId="77777777" w:rsidR="00775C1E" w:rsidRDefault="00775C1E" w:rsidP="00775C1E">
            <w:pPr>
              <w:spacing w:line="276" w:lineRule="auto"/>
              <w:rPr>
                <w:rFonts w:eastAsia="MS Mincho" w:cs="Arial"/>
                <w:lang w:eastAsia="ja-JP"/>
              </w:rPr>
            </w:pPr>
          </w:p>
        </w:tc>
      </w:tr>
      <w:tr w:rsidR="00581905" w:rsidRPr="00501AB7" w14:paraId="0A615B9C" w14:textId="77777777" w:rsidTr="007A5DA1">
        <w:trPr>
          <w:trHeight w:val="632"/>
        </w:trPr>
        <w:tc>
          <w:tcPr>
            <w:tcW w:w="945" w:type="dxa"/>
          </w:tcPr>
          <w:p w14:paraId="28260939"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563CA174"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6F0ABF7F" w14:textId="77777777" w:rsidR="00581905" w:rsidRDefault="00581905" w:rsidP="00581905">
            <w:pPr>
              <w:spacing w:line="276" w:lineRule="auto"/>
              <w:rPr>
                <w:rFonts w:eastAsia="MS Mincho" w:cs="Arial"/>
                <w:lang w:eastAsia="ja-JP"/>
              </w:rPr>
            </w:pPr>
            <w:r>
              <w:rPr>
                <w:rFonts w:cs="Arial"/>
                <w:lang w:eastAsia="ja-JP"/>
              </w:rPr>
              <w:t>I understand that l</w:t>
            </w:r>
            <w:r w:rsidRPr="00026B8F">
              <w:rPr>
                <w:rFonts w:cs="Arial"/>
                <w:lang w:eastAsia="ja-JP"/>
              </w:rPr>
              <w:t>ocal</w:t>
            </w:r>
            <w:r>
              <w:rPr>
                <w:rFonts w:cs="Arial"/>
                <w:lang w:eastAsia="ja-JP"/>
              </w:rPr>
              <w:t xml:space="preserve"> t</w:t>
            </w:r>
            <w:r w:rsidRPr="00026B8F">
              <w:rPr>
                <w:rFonts w:cs="Arial"/>
                <w:lang w:eastAsia="ja-JP"/>
              </w:rPr>
              <w:t>axi licensing rules</w:t>
            </w:r>
            <w:r>
              <w:rPr>
                <w:rFonts w:cs="Arial"/>
                <w:lang w:eastAsia="ja-JP"/>
              </w:rPr>
              <w:t xml:space="preserve"> and regulations</w:t>
            </w:r>
            <w:r w:rsidRPr="00026B8F">
              <w:rPr>
                <w:rFonts w:cs="Arial"/>
                <w:lang w:eastAsia="ja-JP"/>
              </w:rPr>
              <w:t xml:space="preserve"> will take precedent over the terms of this grant – applicants should assure themselves prior to applying that the taxi can be run for the minimum 3 year term in accordance with local licensing </w:t>
            </w:r>
            <w:r>
              <w:rPr>
                <w:rFonts w:cs="Arial"/>
                <w:lang w:eastAsia="ja-JP"/>
              </w:rPr>
              <w:t>rules</w:t>
            </w:r>
          </w:p>
        </w:tc>
      </w:tr>
      <w:tr w:rsidR="00581905" w:rsidRPr="00501AB7" w14:paraId="1DC89671" w14:textId="77777777" w:rsidTr="007A5DA1">
        <w:trPr>
          <w:trHeight w:val="632"/>
        </w:trPr>
        <w:tc>
          <w:tcPr>
            <w:tcW w:w="945" w:type="dxa"/>
          </w:tcPr>
          <w:p w14:paraId="54041583"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3BBA1204"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6C51EB9B" w14:textId="77777777" w:rsidR="00581905" w:rsidRPr="009D4405" w:rsidRDefault="00581905" w:rsidP="00581905">
            <w:pPr>
              <w:spacing w:line="276" w:lineRule="auto"/>
              <w:rPr>
                <w:rFonts w:cs="Arial"/>
                <w:lang w:eastAsia="ja-JP"/>
              </w:rPr>
            </w:pPr>
            <w:r>
              <w:rPr>
                <w:rFonts w:cs="Arial"/>
                <w:lang w:eastAsia="ja-JP"/>
              </w:rPr>
              <w:t>This taxi business is non-VAT registered</w:t>
            </w:r>
          </w:p>
        </w:tc>
      </w:tr>
      <w:tr w:rsidR="00581905" w:rsidRPr="00501AB7" w14:paraId="579379EC" w14:textId="77777777" w:rsidTr="007A5DA1">
        <w:trPr>
          <w:trHeight w:val="632"/>
        </w:trPr>
        <w:tc>
          <w:tcPr>
            <w:tcW w:w="945" w:type="dxa"/>
          </w:tcPr>
          <w:p w14:paraId="33402DB7"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402695F4" w14:textId="77777777" w:rsidR="00581905" w:rsidRDefault="00581905" w:rsidP="00581905">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23538EA1" w14:textId="7BFC5FB9" w:rsidR="00581905" w:rsidRDefault="00581905" w:rsidP="00581905">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Pr>
                <w:rFonts w:eastAsia="MS Mincho" w:cs="Arial"/>
                <w:lang w:eastAsia="ja-JP"/>
              </w:rPr>
              <w:t>This taxi business is a micro-business i</w:t>
            </w:r>
            <w:r w:rsidR="00C12154">
              <w:rPr>
                <w:rFonts w:eastAsia="MS Mincho" w:cs="Arial"/>
                <w:lang w:eastAsia="ja-JP"/>
              </w:rPr>
              <w:t>.</w:t>
            </w:r>
            <w:r>
              <w:rPr>
                <w:rFonts w:eastAsia="MS Mincho" w:cs="Arial"/>
                <w:lang w:eastAsia="ja-JP"/>
              </w:rPr>
              <w:t>e. has 9 or under full-time equivalent employees</w:t>
            </w:r>
          </w:p>
        </w:tc>
      </w:tr>
      <w:tr w:rsidR="00C12154" w:rsidRPr="00501AB7" w14:paraId="31FE23B5" w14:textId="77777777" w:rsidTr="007A5DA1">
        <w:trPr>
          <w:trHeight w:val="632"/>
        </w:trPr>
        <w:tc>
          <w:tcPr>
            <w:tcW w:w="945" w:type="dxa"/>
          </w:tcPr>
          <w:p w14:paraId="55CA0C5D" w14:textId="078B217E" w:rsidR="00C12154" w:rsidRPr="00BB4C9A" w:rsidRDefault="00C12154" w:rsidP="00C12154">
            <w:pPr>
              <w:rPr>
                <w:rFonts w:cs="Arial"/>
                <w:lang w:eastAsia="ja-JP"/>
              </w:rPr>
            </w:pPr>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973" w:type="dxa"/>
            <w:gridSpan w:val="2"/>
          </w:tcPr>
          <w:p w14:paraId="43492998" w14:textId="7F908090" w:rsidR="00C12154" w:rsidRPr="00BB4C9A" w:rsidRDefault="00C12154" w:rsidP="00C12154">
            <w:pPr>
              <w:rPr>
                <w:rFonts w:cs="Arial"/>
                <w:lang w:eastAsia="ja-JP"/>
              </w:rPr>
            </w:pPr>
            <w:r w:rsidRPr="00BB4C9A">
              <w:rPr>
                <w:rFonts w:cs="Arial"/>
                <w:lang w:eastAsia="ja-JP"/>
              </w:rPr>
              <w:fldChar w:fldCharType="begin">
                <w:ffData>
                  <w:name w:val="Check40"/>
                  <w:enabled/>
                  <w:calcOnExit w:val="0"/>
                  <w:checkBox>
                    <w:sizeAuto/>
                    <w:default w:val="0"/>
                  </w:checkBox>
                </w:ffData>
              </w:fldChar>
            </w:r>
            <w:r w:rsidRPr="00BB4C9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BB4C9A">
              <w:rPr>
                <w:rFonts w:cs="Arial"/>
                <w:lang w:eastAsia="ja-JP"/>
              </w:rPr>
              <w:fldChar w:fldCharType="end"/>
            </w:r>
            <w:r w:rsidRPr="00BB4C9A">
              <w:rPr>
                <w:rFonts w:cs="Arial"/>
                <w:lang w:eastAsia="ja-JP"/>
              </w:rPr>
              <w:t xml:space="preserve"> </w:t>
            </w:r>
          </w:p>
        </w:tc>
        <w:tc>
          <w:tcPr>
            <w:tcW w:w="8283" w:type="dxa"/>
          </w:tcPr>
          <w:p w14:paraId="68CD95F1" w14:textId="64CEB724" w:rsidR="00C12154" w:rsidRDefault="00C12154" w:rsidP="00C12154">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Pr>
                <w:rFonts w:eastAsia="MS Mincho" w:cs="Arial"/>
                <w:lang w:eastAsia="ja-JP"/>
              </w:rPr>
              <w:t>This taxi business has been licensed to operate wheelchair accessible taxis in Scotland for at least 12 months.</w:t>
            </w:r>
          </w:p>
        </w:tc>
      </w:tr>
      <w:tr w:rsidR="00C12154" w:rsidRPr="00501AB7" w14:paraId="685303B3" w14:textId="77777777" w:rsidTr="007A5DA1">
        <w:trPr>
          <w:trHeight w:val="632"/>
        </w:trPr>
        <w:tc>
          <w:tcPr>
            <w:tcW w:w="945" w:type="dxa"/>
          </w:tcPr>
          <w:p w14:paraId="4FB93EDB"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963" w:type="dxa"/>
          </w:tcPr>
          <w:p w14:paraId="10AD3586"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8293" w:type="dxa"/>
            <w:gridSpan w:val="2"/>
          </w:tcPr>
          <w:p w14:paraId="5FEB009D" w14:textId="77777777" w:rsidR="00C12154" w:rsidRPr="00501AB7" w:rsidRDefault="00C12154" w:rsidP="00C12154">
            <w:pPr>
              <w:spacing w:line="276" w:lineRule="auto"/>
              <w:jc w:val="both"/>
              <w:rPr>
                <w:rFonts w:eastAsia="MS Mincho" w:cs="Arial"/>
                <w:lang w:eastAsia="ja-JP"/>
              </w:rPr>
            </w:pPr>
            <w:r>
              <w:rPr>
                <w:rFonts w:cs="Arial"/>
                <w:lang w:eastAsia="ja-JP"/>
              </w:rPr>
              <w:t>I have p</w:t>
            </w:r>
            <w:r w:rsidRPr="00501AB7">
              <w:rPr>
                <w:rFonts w:cs="Arial"/>
                <w:lang w:eastAsia="ja-JP"/>
              </w:rPr>
              <w:t>rovided:</w:t>
            </w:r>
          </w:p>
          <w:p w14:paraId="558363F2" w14:textId="77777777" w:rsidR="00C12154" w:rsidRPr="00501AB7" w:rsidRDefault="00C12154" w:rsidP="00C12154">
            <w:pPr>
              <w:numPr>
                <w:ilvl w:val="0"/>
                <w:numId w:val="18"/>
              </w:numPr>
              <w:spacing w:line="240" w:lineRule="auto"/>
              <w:contextualSpacing/>
              <w:jc w:val="both"/>
              <w:rPr>
                <w:rFonts w:eastAsia="MS Mincho" w:cs="Arial"/>
              </w:rPr>
            </w:pPr>
            <w:r w:rsidRPr="00501AB7">
              <w:rPr>
                <w:rFonts w:eastAsia="MS Mincho" w:cs="Arial"/>
              </w:rPr>
              <w:t>Complet</w:t>
            </w:r>
            <w:r>
              <w:rPr>
                <w:rFonts w:eastAsia="MS Mincho" w:cs="Arial"/>
              </w:rPr>
              <w:t>ed Scottish Taxi Retrofit Grant Application Form</w:t>
            </w:r>
          </w:p>
          <w:p w14:paraId="2C9E1DBF" w14:textId="77777777" w:rsidR="00C12154" w:rsidRDefault="00C12154" w:rsidP="00C12154">
            <w:pPr>
              <w:numPr>
                <w:ilvl w:val="0"/>
                <w:numId w:val="18"/>
              </w:numPr>
              <w:spacing w:line="240" w:lineRule="auto"/>
              <w:contextualSpacing/>
              <w:jc w:val="both"/>
              <w:rPr>
                <w:rFonts w:eastAsia="MS Mincho" w:cs="Arial"/>
              </w:rPr>
            </w:pPr>
            <w:r w:rsidRPr="00501AB7">
              <w:rPr>
                <w:rFonts w:eastAsia="MS Mincho" w:cs="Arial"/>
              </w:rPr>
              <w:t>Dated quote(s) from your specified CVRAS approved retrofit technology system supplier(s) ide</w:t>
            </w:r>
            <w:r>
              <w:rPr>
                <w:rFonts w:eastAsia="MS Mincho" w:cs="Arial"/>
              </w:rPr>
              <w:t>ntified in the application form</w:t>
            </w:r>
          </w:p>
          <w:p w14:paraId="48E7F244" w14:textId="77777777" w:rsidR="00C12154" w:rsidRPr="00501AB7" w:rsidRDefault="00C12154" w:rsidP="00C12154">
            <w:pPr>
              <w:numPr>
                <w:ilvl w:val="0"/>
                <w:numId w:val="18"/>
              </w:numPr>
              <w:spacing w:line="240" w:lineRule="auto"/>
              <w:contextualSpacing/>
              <w:jc w:val="both"/>
              <w:rPr>
                <w:rFonts w:eastAsia="MS Mincho" w:cs="Arial"/>
              </w:rPr>
            </w:pPr>
            <w:r>
              <w:rPr>
                <w:rFonts w:eastAsia="MS Mincho" w:cs="Arial"/>
              </w:rPr>
              <w:t>Copy of V5C to evidence ownership of vehicle(s)</w:t>
            </w:r>
          </w:p>
          <w:p w14:paraId="0545F84B" w14:textId="77777777" w:rsidR="00C12154" w:rsidRPr="00501AB7" w:rsidRDefault="00C12154" w:rsidP="00C12154">
            <w:pPr>
              <w:numPr>
                <w:ilvl w:val="0"/>
                <w:numId w:val="18"/>
              </w:numPr>
              <w:spacing w:line="240" w:lineRule="auto"/>
              <w:contextualSpacing/>
              <w:jc w:val="both"/>
              <w:rPr>
                <w:rFonts w:eastAsia="MS Mincho" w:cs="Arial"/>
              </w:rPr>
            </w:pPr>
            <w:r w:rsidRPr="00501AB7">
              <w:rPr>
                <w:rFonts w:eastAsia="MS Mincho" w:cs="Arial"/>
              </w:rPr>
              <w:t>Any supplementary information.</w:t>
            </w:r>
          </w:p>
        </w:tc>
      </w:tr>
      <w:tr w:rsidR="00C12154" w:rsidRPr="00501AB7" w14:paraId="44287F03" w14:textId="77777777" w:rsidTr="007A5DA1">
        <w:trPr>
          <w:trHeight w:val="632"/>
        </w:trPr>
        <w:tc>
          <w:tcPr>
            <w:tcW w:w="945" w:type="dxa"/>
          </w:tcPr>
          <w:p w14:paraId="53C1DB8B"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963" w:type="dxa"/>
          </w:tcPr>
          <w:p w14:paraId="4F104474" w14:textId="77777777" w:rsidR="00C12154" w:rsidRDefault="00C12154" w:rsidP="00C12154">
            <w:r w:rsidRPr="00F00649">
              <w:rPr>
                <w:rFonts w:cs="Arial"/>
                <w:lang w:eastAsia="ja-JP"/>
              </w:rPr>
              <w:fldChar w:fldCharType="begin">
                <w:ffData>
                  <w:name w:val="Check40"/>
                  <w:enabled/>
                  <w:calcOnExit w:val="0"/>
                  <w:checkBox>
                    <w:sizeAuto/>
                    <w:default w:val="0"/>
                  </w:checkBox>
                </w:ffData>
              </w:fldChar>
            </w:r>
            <w:r w:rsidRPr="00F00649">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F00649">
              <w:rPr>
                <w:rFonts w:cs="Arial"/>
                <w:lang w:eastAsia="ja-JP"/>
              </w:rPr>
              <w:fldChar w:fldCharType="end"/>
            </w:r>
            <w:r w:rsidRPr="00F00649">
              <w:rPr>
                <w:rFonts w:cs="Arial"/>
                <w:lang w:eastAsia="ja-JP"/>
              </w:rPr>
              <w:t xml:space="preserve"> </w:t>
            </w:r>
          </w:p>
        </w:tc>
        <w:tc>
          <w:tcPr>
            <w:tcW w:w="8293" w:type="dxa"/>
            <w:gridSpan w:val="2"/>
          </w:tcPr>
          <w:p w14:paraId="3E1EF1A1" w14:textId="77777777" w:rsidR="00C12154" w:rsidRDefault="00C12154" w:rsidP="00C12154">
            <w:pPr>
              <w:spacing w:line="276" w:lineRule="auto"/>
              <w:jc w:val="both"/>
              <w:rPr>
                <w:rFonts w:cs="Arial"/>
                <w:lang w:eastAsia="ja-JP"/>
              </w:rPr>
            </w:pPr>
            <w:r>
              <w:rPr>
                <w:rFonts w:cs="Arial"/>
                <w:lang w:eastAsia="ja-JP"/>
              </w:rPr>
              <w:t>I confirm that the information provided in this application form is correct and accurate.</w:t>
            </w:r>
          </w:p>
        </w:tc>
      </w:tr>
    </w:tbl>
    <w:p w14:paraId="609D618A" w14:textId="77777777" w:rsidR="009D4405" w:rsidRDefault="009D4405"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28A03452" w14:textId="646A7644" w:rsidR="00BD2693" w:rsidRDefault="00BD2693" w:rsidP="00BD2693">
      <w:pPr>
        <w:spacing w:line="276" w:lineRule="auto"/>
        <w:rPr>
          <w:rFonts w:eastAsia="MS Mincho"/>
          <w:sz w:val="24"/>
          <w:szCs w:val="20"/>
          <w:lang w:eastAsia="ja-JP"/>
        </w:rPr>
      </w:pPr>
      <w:bookmarkStart w:id="22" w:name="_Toc468194388"/>
      <w:bookmarkStart w:id="23" w:name="_Toc468198171"/>
    </w:p>
    <w:p w14:paraId="2503EB28" w14:textId="77777777" w:rsidR="00BD2693" w:rsidRPr="00B47E3D" w:rsidRDefault="00BD2693" w:rsidP="00BD2693">
      <w:pPr>
        <w:pStyle w:val="Heading2"/>
        <w:keepNext/>
        <w:numPr>
          <w:ilvl w:val="0"/>
          <w:numId w:val="12"/>
        </w:numPr>
        <w:spacing w:before="160" w:after="120"/>
        <w:ind w:hanging="720"/>
        <w:rPr>
          <w:rFonts w:eastAsia="Calibri"/>
          <w:b/>
          <w:color w:val="632423"/>
          <w:sz w:val="32"/>
          <w:szCs w:val="32"/>
          <w:lang w:eastAsia="ja-JP"/>
        </w:rPr>
      </w:pPr>
      <w:bookmarkStart w:id="24" w:name="_Toc523151620"/>
      <w:r w:rsidRPr="002F6F36">
        <w:rPr>
          <w:rFonts w:eastAsia="Calibri"/>
          <w:b/>
          <w:color w:val="40959E"/>
          <w:sz w:val="32"/>
          <w:szCs w:val="32"/>
          <w:lang w:eastAsia="ja-JP"/>
        </w:rPr>
        <w:t>A</w:t>
      </w:r>
      <w:bookmarkEnd w:id="22"/>
      <w:bookmarkEnd w:id="23"/>
      <w:r w:rsidRPr="002F6F36">
        <w:rPr>
          <w:rFonts w:eastAsia="Calibri"/>
          <w:b/>
          <w:color w:val="40959E"/>
          <w:sz w:val="32"/>
          <w:szCs w:val="32"/>
          <w:lang w:eastAsia="ja-JP"/>
        </w:rPr>
        <w:t>pplication details</w:t>
      </w:r>
      <w:bookmarkEnd w:id="24"/>
    </w:p>
    <w:p w14:paraId="22612E4E" w14:textId="77777777" w:rsidR="00BD2693" w:rsidRPr="007746D5" w:rsidRDefault="00BD2693" w:rsidP="00BD2693">
      <w:pPr>
        <w:tabs>
          <w:tab w:val="left" w:pos="720"/>
          <w:tab w:val="left" w:pos="1440"/>
          <w:tab w:val="left" w:pos="2160"/>
          <w:tab w:val="left" w:pos="2880"/>
          <w:tab w:val="left" w:pos="4680"/>
          <w:tab w:val="left" w:pos="5400"/>
          <w:tab w:val="right" w:pos="9000"/>
        </w:tabs>
        <w:spacing w:line="276" w:lineRule="auto"/>
        <w:rPr>
          <w:rFonts w:eastAsia="Calibri"/>
          <w:b/>
          <w:sz w:val="24"/>
          <w:szCs w:val="24"/>
          <w:lang w:eastAsia="ja-JP"/>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5094"/>
        <w:gridCol w:w="5106"/>
      </w:tblGrid>
      <w:tr w:rsidR="00BD2693" w:rsidRPr="007746D5" w14:paraId="25A31CB2" w14:textId="77777777" w:rsidTr="002F6F36">
        <w:tc>
          <w:tcPr>
            <w:tcW w:w="5000" w:type="pct"/>
            <w:gridSpan w:val="2"/>
            <w:tcBorders>
              <w:top w:val="single" w:sz="6" w:space="0" w:color="auto"/>
              <w:left w:val="single" w:sz="4" w:space="0" w:color="auto"/>
              <w:bottom w:val="single" w:sz="6" w:space="0" w:color="auto"/>
              <w:right w:val="single" w:sz="4" w:space="0" w:color="auto"/>
            </w:tcBorders>
            <w:shd w:val="clear" w:color="auto" w:fill="40959E"/>
          </w:tcPr>
          <w:p w14:paraId="053A38D6" w14:textId="77777777" w:rsidR="00BD2693" w:rsidRPr="00BF5484" w:rsidRDefault="00BD2693" w:rsidP="007A5DA1">
            <w:pPr>
              <w:keepNext/>
              <w:tabs>
                <w:tab w:val="left" w:pos="2160"/>
                <w:tab w:val="left" w:pos="2880"/>
                <w:tab w:val="left" w:pos="4680"/>
                <w:tab w:val="left" w:pos="5400"/>
                <w:tab w:val="right" w:pos="9000"/>
              </w:tabs>
              <w:spacing w:line="240" w:lineRule="auto"/>
              <w:ind w:left="851" w:hanging="851"/>
              <w:outlineLvl w:val="2"/>
              <w:rPr>
                <w:rFonts w:eastAsia="MS Mincho" w:cs="Arial"/>
                <w:b/>
                <w:color w:val="FFFFFF"/>
                <w:kern w:val="24"/>
                <w:sz w:val="26"/>
                <w:szCs w:val="26"/>
                <w:lang w:eastAsia="ja-JP"/>
              </w:rPr>
            </w:pPr>
            <w:bookmarkStart w:id="25" w:name="_Toc397524189"/>
            <w:bookmarkStart w:id="26" w:name="_Toc469048272"/>
            <w:bookmarkStart w:id="27" w:name="_Toc523151621"/>
            <w:r w:rsidRPr="00BF5484">
              <w:rPr>
                <w:rFonts w:eastAsia="MS Mincho" w:cs="Arial"/>
                <w:b/>
                <w:color w:val="FFFFFF"/>
                <w:kern w:val="24"/>
                <w:sz w:val="26"/>
                <w:szCs w:val="26"/>
                <w:lang w:eastAsia="ja-JP"/>
              </w:rPr>
              <w:t>3.1   Applicant details</w:t>
            </w:r>
            <w:bookmarkEnd w:id="25"/>
            <w:bookmarkEnd w:id="26"/>
            <w:bookmarkEnd w:id="27"/>
          </w:p>
        </w:tc>
      </w:tr>
      <w:tr w:rsidR="00BD2693" w:rsidRPr="007746D5" w14:paraId="1F425C6D" w14:textId="77777777" w:rsidTr="007A5DA1">
        <w:tc>
          <w:tcPr>
            <w:tcW w:w="2497" w:type="pct"/>
            <w:tcBorders>
              <w:top w:val="single" w:sz="6" w:space="0" w:color="auto"/>
              <w:left w:val="single" w:sz="4" w:space="0" w:color="auto"/>
            </w:tcBorders>
          </w:tcPr>
          <w:p w14:paraId="7D909FEB" w14:textId="77777777" w:rsidR="00BD2693" w:rsidRPr="00BF5484" w:rsidRDefault="00BD2693" w:rsidP="007A5DA1">
            <w:pPr>
              <w:rPr>
                <w:sz w:val="24"/>
                <w:szCs w:val="24"/>
              </w:rPr>
            </w:pPr>
            <w:r w:rsidRPr="00BF5484">
              <w:rPr>
                <w:sz w:val="24"/>
                <w:szCs w:val="24"/>
              </w:rPr>
              <w:t>Name of Taxi owner</w:t>
            </w:r>
          </w:p>
        </w:tc>
        <w:tc>
          <w:tcPr>
            <w:tcW w:w="2503" w:type="pct"/>
            <w:tcBorders>
              <w:top w:val="single" w:sz="6" w:space="0" w:color="auto"/>
              <w:right w:val="single" w:sz="4" w:space="0" w:color="auto"/>
            </w:tcBorders>
          </w:tcPr>
          <w:p w14:paraId="3053F09C"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579DC20A" w14:textId="77777777" w:rsidTr="007A5DA1">
        <w:tc>
          <w:tcPr>
            <w:tcW w:w="2497" w:type="pct"/>
            <w:tcBorders>
              <w:top w:val="single" w:sz="6" w:space="0" w:color="auto"/>
              <w:left w:val="single" w:sz="4" w:space="0" w:color="auto"/>
            </w:tcBorders>
          </w:tcPr>
          <w:p w14:paraId="4FE08D93" w14:textId="77777777" w:rsidR="00BD2693" w:rsidRPr="00BF5484" w:rsidRDefault="00BD2693" w:rsidP="007A5DA1">
            <w:pPr>
              <w:rPr>
                <w:sz w:val="24"/>
                <w:szCs w:val="24"/>
              </w:rPr>
            </w:pPr>
            <w:r w:rsidRPr="00BF5484">
              <w:rPr>
                <w:sz w:val="24"/>
                <w:szCs w:val="24"/>
              </w:rPr>
              <w:t>Name of Taxi business</w:t>
            </w:r>
          </w:p>
        </w:tc>
        <w:tc>
          <w:tcPr>
            <w:tcW w:w="2503" w:type="pct"/>
            <w:tcBorders>
              <w:top w:val="single" w:sz="6" w:space="0" w:color="auto"/>
              <w:right w:val="single" w:sz="4" w:space="0" w:color="auto"/>
            </w:tcBorders>
          </w:tcPr>
          <w:p w14:paraId="74A42148"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6ABC201" w14:textId="77777777" w:rsidTr="007A5DA1">
        <w:tc>
          <w:tcPr>
            <w:tcW w:w="2497" w:type="pct"/>
            <w:tcBorders>
              <w:top w:val="single" w:sz="6" w:space="0" w:color="auto"/>
              <w:left w:val="single" w:sz="4" w:space="0" w:color="auto"/>
            </w:tcBorders>
          </w:tcPr>
          <w:p w14:paraId="5A29CF46" w14:textId="77777777" w:rsidR="00BD2693" w:rsidRPr="00BF5484" w:rsidRDefault="00BD2693" w:rsidP="007A5DA1">
            <w:pPr>
              <w:rPr>
                <w:sz w:val="24"/>
                <w:szCs w:val="24"/>
              </w:rPr>
            </w:pPr>
            <w:r w:rsidRPr="00BF5484">
              <w:rPr>
                <w:sz w:val="24"/>
                <w:szCs w:val="24"/>
              </w:rPr>
              <w:t>Email address</w:t>
            </w:r>
            <w:r w:rsidR="00A00492">
              <w:rPr>
                <w:sz w:val="24"/>
                <w:szCs w:val="24"/>
              </w:rPr>
              <w:t xml:space="preserve">   (please write clearly)</w:t>
            </w:r>
          </w:p>
        </w:tc>
        <w:tc>
          <w:tcPr>
            <w:tcW w:w="2503" w:type="pct"/>
            <w:tcBorders>
              <w:top w:val="single" w:sz="6" w:space="0" w:color="auto"/>
              <w:right w:val="single" w:sz="4" w:space="0" w:color="auto"/>
            </w:tcBorders>
          </w:tcPr>
          <w:p w14:paraId="1101A1E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2C40F544" w14:textId="77777777" w:rsidTr="007A5DA1">
        <w:tc>
          <w:tcPr>
            <w:tcW w:w="2497" w:type="pct"/>
            <w:tcBorders>
              <w:top w:val="single" w:sz="6" w:space="0" w:color="auto"/>
              <w:left w:val="single" w:sz="4" w:space="0" w:color="auto"/>
            </w:tcBorders>
          </w:tcPr>
          <w:p w14:paraId="063E599D" w14:textId="77777777" w:rsidR="00BD2693" w:rsidRPr="00BF5484" w:rsidRDefault="00BD2693" w:rsidP="007A5DA1">
            <w:pPr>
              <w:rPr>
                <w:sz w:val="24"/>
                <w:szCs w:val="24"/>
              </w:rPr>
            </w:pPr>
            <w:r w:rsidRPr="00BF5484">
              <w:rPr>
                <w:sz w:val="24"/>
                <w:szCs w:val="24"/>
              </w:rPr>
              <w:t>Phone number</w:t>
            </w:r>
          </w:p>
        </w:tc>
        <w:tc>
          <w:tcPr>
            <w:tcW w:w="2503" w:type="pct"/>
            <w:tcBorders>
              <w:top w:val="single" w:sz="6" w:space="0" w:color="auto"/>
              <w:right w:val="single" w:sz="4" w:space="0" w:color="auto"/>
            </w:tcBorders>
          </w:tcPr>
          <w:p w14:paraId="210086D2"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448596D8" w14:textId="77777777" w:rsidTr="007A5DA1">
        <w:tc>
          <w:tcPr>
            <w:tcW w:w="2497" w:type="pct"/>
            <w:tcBorders>
              <w:top w:val="single" w:sz="6" w:space="0" w:color="auto"/>
              <w:left w:val="single" w:sz="4" w:space="0" w:color="auto"/>
            </w:tcBorders>
          </w:tcPr>
          <w:p w14:paraId="530DF669"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Registered company name (if applicable)</w:t>
            </w:r>
          </w:p>
        </w:tc>
        <w:tc>
          <w:tcPr>
            <w:tcW w:w="2503" w:type="pct"/>
            <w:tcBorders>
              <w:top w:val="single" w:sz="6" w:space="0" w:color="auto"/>
              <w:right w:val="single" w:sz="4" w:space="0" w:color="auto"/>
            </w:tcBorders>
          </w:tcPr>
          <w:p w14:paraId="59B309A3"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74AB0512" w14:textId="77777777" w:rsidTr="007A5DA1">
        <w:tc>
          <w:tcPr>
            <w:tcW w:w="2497" w:type="pct"/>
            <w:tcBorders>
              <w:top w:val="single" w:sz="6" w:space="0" w:color="auto"/>
              <w:left w:val="single" w:sz="4" w:space="0" w:color="auto"/>
            </w:tcBorders>
          </w:tcPr>
          <w:p w14:paraId="53F8B422"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Address line 1</w:t>
            </w:r>
          </w:p>
        </w:tc>
        <w:tc>
          <w:tcPr>
            <w:tcW w:w="2503" w:type="pct"/>
            <w:tcBorders>
              <w:top w:val="single" w:sz="6" w:space="0" w:color="auto"/>
              <w:right w:val="single" w:sz="4" w:space="0" w:color="auto"/>
            </w:tcBorders>
          </w:tcPr>
          <w:p w14:paraId="07236A2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59E0BBB" w14:textId="77777777" w:rsidTr="007A5DA1">
        <w:tc>
          <w:tcPr>
            <w:tcW w:w="2497" w:type="pct"/>
            <w:tcBorders>
              <w:top w:val="single" w:sz="6" w:space="0" w:color="auto"/>
              <w:left w:val="single" w:sz="4" w:space="0" w:color="auto"/>
            </w:tcBorders>
          </w:tcPr>
          <w:p w14:paraId="5FEE6D43"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Address line 2</w:t>
            </w:r>
          </w:p>
        </w:tc>
        <w:tc>
          <w:tcPr>
            <w:tcW w:w="2503" w:type="pct"/>
            <w:tcBorders>
              <w:top w:val="single" w:sz="6" w:space="0" w:color="auto"/>
              <w:right w:val="single" w:sz="4" w:space="0" w:color="auto"/>
            </w:tcBorders>
          </w:tcPr>
          <w:p w14:paraId="58E28891"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4DD9E357" w14:textId="77777777" w:rsidTr="007A5DA1">
        <w:tc>
          <w:tcPr>
            <w:tcW w:w="2497" w:type="pct"/>
            <w:tcBorders>
              <w:top w:val="single" w:sz="6" w:space="0" w:color="auto"/>
              <w:left w:val="single" w:sz="4" w:space="0" w:color="auto"/>
            </w:tcBorders>
          </w:tcPr>
          <w:p w14:paraId="1B34AB60" w14:textId="39BF17D7" w:rsidR="00BD2693" w:rsidRPr="00BF5484" w:rsidRDefault="00BD2693" w:rsidP="004D55E6">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Address line 3</w:t>
            </w:r>
            <w:r w:rsidR="004D55E6" w:rsidRPr="00BF5484">
              <w:rPr>
                <w:rFonts w:eastAsia="MS Mincho" w:cs="Arial"/>
                <w:sz w:val="24"/>
                <w:szCs w:val="24"/>
                <w:lang w:eastAsia="ja-JP"/>
              </w:rPr>
              <w:t xml:space="preserve"> </w:t>
            </w:r>
          </w:p>
        </w:tc>
        <w:tc>
          <w:tcPr>
            <w:tcW w:w="2503" w:type="pct"/>
            <w:tcBorders>
              <w:top w:val="single" w:sz="6" w:space="0" w:color="auto"/>
              <w:right w:val="single" w:sz="4" w:space="0" w:color="auto"/>
            </w:tcBorders>
          </w:tcPr>
          <w:p w14:paraId="4E9F3C52"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F74507F" w14:textId="77777777" w:rsidTr="007A5DA1">
        <w:tc>
          <w:tcPr>
            <w:tcW w:w="2497" w:type="pct"/>
            <w:tcBorders>
              <w:top w:val="single" w:sz="6" w:space="0" w:color="auto"/>
              <w:left w:val="single" w:sz="4" w:space="0" w:color="auto"/>
            </w:tcBorders>
          </w:tcPr>
          <w:p w14:paraId="3AF35A5F" w14:textId="1130C27A" w:rsidR="00BD2693" w:rsidRPr="00BF5484" w:rsidRDefault="004D55E6"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Postcode</w:t>
            </w:r>
          </w:p>
        </w:tc>
        <w:tc>
          <w:tcPr>
            <w:tcW w:w="2503" w:type="pct"/>
            <w:tcBorders>
              <w:top w:val="single" w:sz="6" w:space="0" w:color="auto"/>
              <w:right w:val="single" w:sz="4" w:space="0" w:color="auto"/>
            </w:tcBorders>
          </w:tcPr>
          <w:p w14:paraId="24DEB938"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4A2825C9" w14:textId="77777777" w:rsidTr="007A5DA1">
        <w:tc>
          <w:tcPr>
            <w:tcW w:w="2497" w:type="pct"/>
            <w:tcBorders>
              <w:top w:val="single" w:sz="6" w:space="0" w:color="auto"/>
              <w:left w:val="single" w:sz="4" w:space="0" w:color="auto"/>
            </w:tcBorders>
          </w:tcPr>
          <w:p w14:paraId="7C40BF9F" w14:textId="2C850544" w:rsidR="00BD2693" w:rsidRPr="00BF5484" w:rsidRDefault="004D55E6"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Local authority area of registered office</w:t>
            </w:r>
          </w:p>
        </w:tc>
        <w:tc>
          <w:tcPr>
            <w:tcW w:w="2503" w:type="pct"/>
            <w:tcBorders>
              <w:top w:val="single" w:sz="6" w:space="0" w:color="auto"/>
              <w:right w:val="single" w:sz="4" w:space="0" w:color="auto"/>
            </w:tcBorders>
          </w:tcPr>
          <w:p w14:paraId="5B042C6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34490BC" w14:textId="77777777" w:rsidTr="002F6F36">
        <w:tc>
          <w:tcPr>
            <w:tcW w:w="2497" w:type="pct"/>
            <w:tcBorders>
              <w:top w:val="single" w:sz="6" w:space="0" w:color="auto"/>
              <w:left w:val="single" w:sz="4" w:space="0" w:color="auto"/>
            </w:tcBorders>
            <w:shd w:val="clear" w:color="auto" w:fill="40959E"/>
          </w:tcPr>
          <w:p w14:paraId="013E7CF8"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6"/>
                <w:szCs w:val="26"/>
                <w:lang w:eastAsia="ja-JP"/>
              </w:rPr>
            </w:pPr>
            <w:r w:rsidRPr="00BF5484">
              <w:rPr>
                <w:rFonts w:eastAsia="MS Mincho" w:cs="Arial"/>
                <w:b/>
                <w:color w:val="FFFFFF"/>
                <w:kern w:val="24"/>
                <w:sz w:val="26"/>
                <w:szCs w:val="26"/>
                <w:lang w:eastAsia="ja-JP"/>
              </w:rPr>
              <w:t>3.2   Company details</w:t>
            </w:r>
          </w:p>
        </w:tc>
        <w:tc>
          <w:tcPr>
            <w:tcW w:w="2503" w:type="pct"/>
            <w:tcBorders>
              <w:top w:val="single" w:sz="6" w:space="0" w:color="auto"/>
              <w:right w:val="single" w:sz="4" w:space="0" w:color="auto"/>
            </w:tcBorders>
            <w:shd w:val="clear" w:color="auto" w:fill="40959E"/>
          </w:tcPr>
          <w:p w14:paraId="554CED9D"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2F5B8B18" w14:textId="77777777" w:rsidTr="007A5DA1">
        <w:tc>
          <w:tcPr>
            <w:tcW w:w="2497" w:type="pct"/>
            <w:tcBorders>
              <w:top w:val="single" w:sz="6" w:space="0" w:color="auto"/>
              <w:left w:val="single" w:sz="4" w:space="0" w:color="auto"/>
            </w:tcBorders>
          </w:tcPr>
          <w:p w14:paraId="78711C10" w14:textId="6E307EA0" w:rsidR="00BD2693" w:rsidRPr="00BF5484" w:rsidRDefault="00C12154" w:rsidP="00C12154">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Pr>
                <w:rFonts w:eastAsia="MS Mincho" w:cs="Arial"/>
                <w:sz w:val="24"/>
                <w:szCs w:val="24"/>
                <w:lang w:eastAsia="ja-JP"/>
              </w:rPr>
              <w:t>Legal status (e.g.</w:t>
            </w:r>
            <w:r w:rsidR="00BD2693" w:rsidRPr="00BF5484">
              <w:rPr>
                <w:rFonts w:eastAsia="MS Mincho" w:cs="Arial"/>
                <w:sz w:val="24"/>
                <w:szCs w:val="24"/>
                <w:lang w:eastAsia="ja-JP"/>
              </w:rPr>
              <w:t xml:space="preserve"> </w:t>
            </w:r>
            <w:r>
              <w:rPr>
                <w:rFonts w:eastAsia="MS Mincho" w:cs="Arial"/>
                <w:sz w:val="24"/>
                <w:szCs w:val="24"/>
                <w:lang w:eastAsia="ja-JP"/>
              </w:rPr>
              <w:t>Sole trader</w:t>
            </w:r>
            <w:r w:rsidR="00BD2693" w:rsidRPr="00BF5484">
              <w:rPr>
                <w:rFonts w:eastAsia="MS Mincho" w:cs="Arial"/>
                <w:sz w:val="24"/>
                <w:szCs w:val="24"/>
                <w:lang w:eastAsia="ja-JP"/>
              </w:rPr>
              <w:t>)</w:t>
            </w:r>
          </w:p>
        </w:tc>
        <w:tc>
          <w:tcPr>
            <w:tcW w:w="2503" w:type="pct"/>
            <w:tcBorders>
              <w:top w:val="single" w:sz="6" w:space="0" w:color="auto"/>
              <w:right w:val="single" w:sz="4" w:space="0" w:color="auto"/>
            </w:tcBorders>
          </w:tcPr>
          <w:p w14:paraId="264E929E"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4F44092A" w14:textId="77777777" w:rsidTr="007A5DA1">
        <w:tc>
          <w:tcPr>
            <w:tcW w:w="2497" w:type="pct"/>
            <w:tcBorders>
              <w:top w:val="single" w:sz="6" w:space="0" w:color="auto"/>
              <w:left w:val="single" w:sz="4" w:space="0" w:color="auto"/>
            </w:tcBorders>
          </w:tcPr>
          <w:p w14:paraId="65F3ED6F"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lastRenderedPageBreak/>
              <w:t>UK company/charity/ public body or other registration no. (if applicable)</w:t>
            </w:r>
          </w:p>
        </w:tc>
        <w:tc>
          <w:tcPr>
            <w:tcW w:w="2503" w:type="pct"/>
            <w:tcBorders>
              <w:top w:val="single" w:sz="6" w:space="0" w:color="auto"/>
              <w:right w:val="single" w:sz="4" w:space="0" w:color="auto"/>
            </w:tcBorders>
          </w:tcPr>
          <w:p w14:paraId="59E8B3BC"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55D13A8A" w14:textId="77777777" w:rsidTr="007A5DA1">
        <w:tc>
          <w:tcPr>
            <w:tcW w:w="2497" w:type="pct"/>
            <w:tcBorders>
              <w:top w:val="single" w:sz="6" w:space="0" w:color="auto"/>
              <w:left w:val="single" w:sz="4" w:space="0" w:color="auto"/>
            </w:tcBorders>
          </w:tcPr>
          <w:p w14:paraId="0020703F"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VAT Registration Number (if applicable)</w:t>
            </w:r>
          </w:p>
        </w:tc>
        <w:tc>
          <w:tcPr>
            <w:tcW w:w="2503" w:type="pct"/>
            <w:tcBorders>
              <w:top w:val="single" w:sz="6" w:space="0" w:color="auto"/>
              <w:right w:val="single" w:sz="4" w:space="0" w:color="auto"/>
            </w:tcBorders>
          </w:tcPr>
          <w:p w14:paraId="777EC825"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131DCD61" w14:textId="77777777" w:rsidTr="007A5DA1">
        <w:tc>
          <w:tcPr>
            <w:tcW w:w="2497" w:type="pct"/>
            <w:tcBorders>
              <w:top w:val="single" w:sz="6" w:space="0" w:color="auto"/>
              <w:left w:val="single" w:sz="4" w:space="0" w:color="auto"/>
            </w:tcBorders>
          </w:tcPr>
          <w:p w14:paraId="56BF952D" w14:textId="2E66BF0C"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Establishment date</w:t>
            </w:r>
            <w:r w:rsidR="00C12154">
              <w:rPr>
                <w:rFonts w:eastAsia="MS Mincho" w:cs="Arial"/>
                <w:sz w:val="24"/>
                <w:szCs w:val="24"/>
                <w:lang w:eastAsia="ja-JP"/>
              </w:rPr>
              <w:t xml:space="preserve"> for business</w:t>
            </w:r>
          </w:p>
        </w:tc>
        <w:tc>
          <w:tcPr>
            <w:tcW w:w="2503" w:type="pct"/>
            <w:tcBorders>
              <w:top w:val="single" w:sz="6" w:space="0" w:color="auto"/>
              <w:right w:val="single" w:sz="4" w:space="0" w:color="auto"/>
            </w:tcBorders>
          </w:tcPr>
          <w:p w14:paraId="0ECABF69"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76D3379F" w14:textId="77777777" w:rsidTr="007A5DA1">
        <w:tc>
          <w:tcPr>
            <w:tcW w:w="2497" w:type="pct"/>
            <w:tcBorders>
              <w:top w:val="single" w:sz="6" w:space="0" w:color="auto"/>
              <w:left w:val="single" w:sz="4" w:space="0" w:color="auto"/>
            </w:tcBorders>
          </w:tcPr>
          <w:p w14:paraId="795CB87C"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 xml:space="preserve">Has UK Bank account and control over income and expenditure </w:t>
            </w:r>
          </w:p>
        </w:tc>
        <w:tc>
          <w:tcPr>
            <w:tcW w:w="2503" w:type="pct"/>
            <w:tcBorders>
              <w:top w:val="single" w:sz="6" w:space="0" w:color="auto"/>
              <w:right w:val="single" w:sz="4" w:space="0" w:color="auto"/>
            </w:tcBorders>
          </w:tcPr>
          <w:p w14:paraId="751E5A5D" w14:textId="77777777" w:rsidR="00BD2693" w:rsidRPr="00880F3C" w:rsidRDefault="00BD2693" w:rsidP="007A5DA1">
            <w:pPr>
              <w:spacing w:line="240" w:lineRule="auto"/>
              <w:rPr>
                <w:rFonts w:eastAsia="Calibri" w:cs="Arial"/>
                <w:lang w:eastAsia="ja-JP"/>
              </w:rPr>
            </w:pPr>
            <w:r w:rsidRPr="00880F3C">
              <w:rPr>
                <w:rFonts w:eastAsia="Calibri" w:cs="Arial"/>
                <w:lang w:eastAsia="ja-JP"/>
              </w:rPr>
              <w:fldChar w:fldCharType="begin">
                <w:ffData>
                  <w:name w:val="Check40"/>
                  <w:enabled/>
                  <w:calcOnExit w:val="0"/>
                  <w:checkBox>
                    <w:sizeAuto/>
                    <w:default w:val="0"/>
                    <w:checked w:val="0"/>
                  </w:checkBox>
                </w:ffData>
              </w:fldChar>
            </w:r>
            <w:r w:rsidRPr="00880F3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Yes</w:t>
            </w:r>
          </w:p>
          <w:p w14:paraId="287DA297"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No</w:t>
            </w:r>
          </w:p>
        </w:tc>
      </w:tr>
      <w:tr w:rsidR="00BD2693" w:rsidRPr="007746D5" w14:paraId="19F67AA2" w14:textId="77777777" w:rsidTr="007A5DA1">
        <w:tc>
          <w:tcPr>
            <w:tcW w:w="2497" w:type="pct"/>
            <w:tcBorders>
              <w:top w:val="single" w:sz="6" w:space="0" w:color="auto"/>
              <w:left w:val="single" w:sz="4" w:space="0" w:color="auto"/>
            </w:tcBorders>
          </w:tcPr>
          <w:p w14:paraId="2009B484"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Is your organisation able to reclaim VAT?</w:t>
            </w:r>
          </w:p>
        </w:tc>
        <w:tc>
          <w:tcPr>
            <w:tcW w:w="2503" w:type="pct"/>
            <w:tcBorders>
              <w:top w:val="single" w:sz="6" w:space="0" w:color="auto"/>
              <w:right w:val="single" w:sz="4" w:space="0" w:color="auto"/>
            </w:tcBorders>
          </w:tcPr>
          <w:p w14:paraId="2F5EF935" w14:textId="77777777" w:rsidR="00BD2693" w:rsidRPr="006B31C0" w:rsidRDefault="00BD2693" w:rsidP="007A5DA1">
            <w:pPr>
              <w:spacing w:line="240" w:lineRule="auto"/>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Yes</w:t>
            </w:r>
            <w:r>
              <w:rPr>
                <w:rFonts w:eastAsia="Calibri" w:cs="Arial"/>
                <w:lang w:eastAsia="ja-JP"/>
              </w:rPr>
              <w:t xml:space="preserve"> </w:t>
            </w: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880F3C">
              <w:rPr>
                <w:rFonts w:eastAsia="Calibri" w:cs="Arial"/>
                <w:lang w:eastAsia="ja-JP"/>
              </w:rPr>
              <w:fldChar w:fldCharType="end"/>
            </w:r>
            <w:r w:rsidRPr="00880F3C">
              <w:rPr>
                <w:rFonts w:eastAsia="Calibri" w:cs="Arial"/>
                <w:lang w:eastAsia="ja-JP"/>
              </w:rPr>
              <w:t xml:space="preserve">  No</w:t>
            </w:r>
            <w:r w:rsidRPr="00880F3C" w:rsidDel="00582D27">
              <w:rPr>
                <w:rFonts w:eastAsia="MS Mincho" w:cs="Arial"/>
                <w:lang w:eastAsia="ja-JP"/>
              </w:rPr>
              <w:t xml:space="preserve"> </w:t>
            </w:r>
          </w:p>
          <w:p w14:paraId="698B2424"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r w:rsidRPr="00880F3C">
              <w:rPr>
                <w:rFonts w:eastAsia="Calibri" w:cs="Arial"/>
                <w:lang w:eastAsia="ja-JP"/>
              </w:rPr>
              <w:fldChar w:fldCharType="begin">
                <w:ffData>
                  <w:name w:val="Check41"/>
                  <w:enabled/>
                  <w:calcOnExit w:val="0"/>
                  <w:checkBox>
                    <w:sizeAuto/>
                    <w:default w:val="0"/>
                  </w:checkBox>
                </w:ffData>
              </w:fldChar>
            </w:r>
            <w:r w:rsidRPr="00880F3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880F3C">
              <w:rPr>
                <w:rFonts w:eastAsia="Calibri" w:cs="Arial"/>
                <w:lang w:eastAsia="ja-JP"/>
              </w:rPr>
              <w:fldChar w:fldCharType="end"/>
            </w:r>
            <w:r>
              <w:rPr>
                <w:rFonts w:eastAsia="Calibri" w:cs="Arial"/>
                <w:lang w:eastAsia="ja-JP"/>
              </w:rPr>
              <w:t xml:space="preserve">  A</w:t>
            </w:r>
            <w:r w:rsidRPr="00880F3C">
              <w:rPr>
                <w:rFonts w:eastAsia="Calibri" w:cs="Arial"/>
                <w:lang w:eastAsia="ja-JP"/>
              </w:rPr>
              <w:t xml:space="preserve">ble to reclaim VAT on some project costs </w:t>
            </w:r>
          </w:p>
        </w:tc>
      </w:tr>
      <w:tr w:rsidR="00BD2693" w:rsidRPr="007746D5" w14:paraId="78737DA7" w14:textId="77777777" w:rsidTr="002F6F36">
        <w:tc>
          <w:tcPr>
            <w:tcW w:w="2497" w:type="pct"/>
            <w:tcBorders>
              <w:top w:val="single" w:sz="6" w:space="0" w:color="auto"/>
              <w:left w:val="single" w:sz="4" w:space="0" w:color="auto"/>
            </w:tcBorders>
            <w:shd w:val="clear" w:color="auto" w:fill="40959E"/>
          </w:tcPr>
          <w:p w14:paraId="1FCB4E81" w14:textId="77777777" w:rsidR="00BD2693" w:rsidRPr="00360F0B"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6"/>
                <w:szCs w:val="26"/>
                <w:lang w:eastAsia="ja-JP"/>
              </w:rPr>
            </w:pPr>
            <w:r w:rsidRPr="00360F0B">
              <w:rPr>
                <w:rFonts w:eastAsia="MS Mincho" w:cs="Arial"/>
                <w:b/>
                <w:color w:val="FFFFFF"/>
                <w:kern w:val="24"/>
                <w:sz w:val="26"/>
                <w:szCs w:val="26"/>
                <w:lang w:eastAsia="ja-JP"/>
              </w:rPr>
              <w:t>3.3   Vehicle details</w:t>
            </w:r>
          </w:p>
        </w:tc>
        <w:tc>
          <w:tcPr>
            <w:tcW w:w="2503" w:type="pct"/>
            <w:tcBorders>
              <w:top w:val="single" w:sz="6" w:space="0" w:color="auto"/>
              <w:right w:val="single" w:sz="4" w:space="0" w:color="auto"/>
            </w:tcBorders>
            <w:shd w:val="clear" w:color="auto" w:fill="40959E"/>
          </w:tcPr>
          <w:p w14:paraId="558F607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6501FF21" w14:textId="77777777" w:rsidTr="007A5DA1">
        <w:tc>
          <w:tcPr>
            <w:tcW w:w="2497" w:type="pct"/>
            <w:tcBorders>
              <w:top w:val="single" w:sz="6" w:space="0" w:color="auto"/>
              <w:left w:val="single" w:sz="4" w:space="0" w:color="auto"/>
            </w:tcBorders>
          </w:tcPr>
          <w:p w14:paraId="01A86F20" w14:textId="77777777" w:rsidR="00BD2693" w:rsidRPr="00BF5484" w:rsidRDefault="00BD2693" w:rsidP="007A5DA1">
            <w:pPr>
              <w:rPr>
                <w:sz w:val="24"/>
                <w:szCs w:val="24"/>
              </w:rPr>
            </w:pPr>
            <w:r w:rsidRPr="00BF5484">
              <w:rPr>
                <w:sz w:val="24"/>
                <w:szCs w:val="24"/>
              </w:rPr>
              <w:t xml:space="preserve">Vehicle </w:t>
            </w:r>
            <w:r w:rsidR="009D4405" w:rsidRPr="00BF5484">
              <w:rPr>
                <w:sz w:val="24"/>
                <w:szCs w:val="24"/>
              </w:rPr>
              <w:t>registration</w:t>
            </w:r>
            <w:r w:rsidRPr="00BF5484">
              <w:rPr>
                <w:sz w:val="24"/>
                <w:szCs w:val="24"/>
              </w:rPr>
              <w:t xml:space="preserve"> plate(s)</w:t>
            </w:r>
          </w:p>
          <w:p w14:paraId="35BBD10D" w14:textId="77777777" w:rsidR="00BD2693" w:rsidRPr="00BF5484" w:rsidRDefault="00BD2693" w:rsidP="007A5DA1">
            <w:pPr>
              <w:rPr>
                <w:sz w:val="24"/>
                <w:szCs w:val="24"/>
              </w:rPr>
            </w:pPr>
          </w:p>
          <w:p w14:paraId="014FC2EF" w14:textId="77777777" w:rsidR="009D4405" w:rsidRPr="00BF5484" w:rsidRDefault="009D4405" w:rsidP="007A5DA1">
            <w:pPr>
              <w:rPr>
                <w:sz w:val="24"/>
                <w:szCs w:val="24"/>
              </w:rPr>
            </w:pPr>
          </w:p>
        </w:tc>
        <w:tc>
          <w:tcPr>
            <w:tcW w:w="2503" w:type="pct"/>
            <w:tcBorders>
              <w:top w:val="single" w:sz="6" w:space="0" w:color="auto"/>
              <w:right w:val="single" w:sz="4" w:space="0" w:color="auto"/>
            </w:tcBorders>
          </w:tcPr>
          <w:p w14:paraId="6BF5F648" w14:textId="77777777" w:rsidR="00BD2693"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55F60F7C"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5BBCD9A4"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76F6615C" w14:textId="77777777" w:rsidR="009D4405" w:rsidRPr="00880F3C"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781E469F" w14:textId="77777777" w:rsidTr="007A5DA1">
        <w:tc>
          <w:tcPr>
            <w:tcW w:w="2497" w:type="pct"/>
            <w:tcBorders>
              <w:top w:val="single" w:sz="6" w:space="0" w:color="auto"/>
              <w:left w:val="single" w:sz="4" w:space="0" w:color="auto"/>
            </w:tcBorders>
          </w:tcPr>
          <w:p w14:paraId="18A586CF" w14:textId="77777777" w:rsidR="00BD2693" w:rsidRPr="00BF5484" w:rsidRDefault="00BD2693" w:rsidP="007A5DA1">
            <w:pPr>
              <w:rPr>
                <w:sz w:val="24"/>
                <w:szCs w:val="24"/>
              </w:rPr>
            </w:pPr>
            <w:r w:rsidRPr="00BF5484">
              <w:rPr>
                <w:sz w:val="24"/>
                <w:szCs w:val="24"/>
              </w:rPr>
              <w:t>Taxi make/model</w:t>
            </w:r>
            <w:r w:rsidR="00A00492">
              <w:rPr>
                <w:sz w:val="24"/>
                <w:szCs w:val="24"/>
              </w:rPr>
              <w:t>(s)</w:t>
            </w:r>
          </w:p>
          <w:p w14:paraId="2131634E" w14:textId="77777777" w:rsidR="00BD2693" w:rsidRPr="00BF5484" w:rsidRDefault="00BD2693" w:rsidP="007A5DA1">
            <w:pPr>
              <w:rPr>
                <w:sz w:val="24"/>
                <w:szCs w:val="24"/>
              </w:rPr>
            </w:pPr>
          </w:p>
        </w:tc>
        <w:tc>
          <w:tcPr>
            <w:tcW w:w="2503" w:type="pct"/>
            <w:tcBorders>
              <w:top w:val="single" w:sz="6" w:space="0" w:color="auto"/>
              <w:right w:val="single" w:sz="4" w:space="0" w:color="auto"/>
            </w:tcBorders>
          </w:tcPr>
          <w:p w14:paraId="7EBB725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C944215" w14:textId="77777777" w:rsidTr="007A5DA1">
        <w:tc>
          <w:tcPr>
            <w:tcW w:w="2497" w:type="pct"/>
            <w:tcBorders>
              <w:top w:val="single" w:sz="6" w:space="0" w:color="auto"/>
              <w:left w:val="single" w:sz="4" w:space="0" w:color="auto"/>
            </w:tcBorders>
          </w:tcPr>
          <w:p w14:paraId="3C884BDB" w14:textId="77777777" w:rsidR="00BD2693" w:rsidRPr="00BF5484" w:rsidRDefault="00BD2693" w:rsidP="007A5DA1">
            <w:pPr>
              <w:rPr>
                <w:sz w:val="24"/>
                <w:szCs w:val="24"/>
              </w:rPr>
            </w:pPr>
            <w:r w:rsidRPr="00BF5484">
              <w:rPr>
                <w:sz w:val="24"/>
                <w:szCs w:val="24"/>
              </w:rPr>
              <w:t>Age of taxi</w:t>
            </w:r>
            <w:r w:rsidR="00A00492">
              <w:rPr>
                <w:sz w:val="24"/>
                <w:szCs w:val="24"/>
              </w:rPr>
              <w:t>(s)</w:t>
            </w:r>
            <w:r w:rsidRPr="00BF5484">
              <w:rPr>
                <w:sz w:val="24"/>
                <w:szCs w:val="24"/>
              </w:rPr>
              <w:t xml:space="preserve"> (years)</w:t>
            </w:r>
          </w:p>
          <w:p w14:paraId="53D2E168" w14:textId="77777777" w:rsidR="00BD2693" w:rsidRPr="00BF5484" w:rsidRDefault="00BD2693" w:rsidP="007A5DA1">
            <w:pPr>
              <w:rPr>
                <w:sz w:val="24"/>
                <w:szCs w:val="24"/>
              </w:rPr>
            </w:pPr>
          </w:p>
        </w:tc>
        <w:tc>
          <w:tcPr>
            <w:tcW w:w="2503" w:type="pct"/>
            <w:tcBorders>
              <w:top w:val="single" w:sz="6" w:space="0" w:color="auto"/>
              <w:right w:val="single" w:sz="4" w:space="0" w:color="auto"/>
            </w:tcBorders>
          </w:tcPr>
          <w:p w14:paraId="5C1E2C3F"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9D4405" w:rsidRPr="007746D5" w14:paraId="232680AA" w14:textId="77777777" w:rsidTr="007A5DA1">
        <w:tc>
          <w:tcPr>
            <w:tcW w:w="2497" w:type="pct"/>
            <w:tcBorders>
              <w:top w:val="single" w:sz="6" w:space="0" w:color="auto"/>
              <w:left w:val="single" w:sz="4" w:space="0" w:color="auto"/>
            </w:tcBorders>
          </w:tcPr>
          <w:p w14:paraId="2EB7E743" w14:textId="77777777" w:rsidR="009D4405" w:rsidRPr="00BF5484" w:rsidRDefault="009D4405" w:rsidP="007A5DA1">
            <w:pPr>
              <w:rPr>
                <w:sz w:val="24"/>
                <w:szCs w:val="24"/>
              </w:rPr>
            </w:pPr>
            <w:r w:rsidRPr="00BF5484">
              <w:rPr>
                <w:sz w:val="24"/>
                <w:szCs w:val="24"/>
              </w:rPr>
              <w:t>Licensing authority</w:t>
            </w:r>
          </w:p>
        </w:tc>
        <w:tc>
          <w:tcPr>
            <w:tcW w:w="2503" w:type="pct"/>
            <w:tcBorders>
              <w:top w:val="single" w:sz="6" w:space="0" w:color="auto"/>
              <w:right w:val="single" w:sz="4" w:space="0" w:color="auto"/>
            </w:tcBorders>
          </w:tcPr>
          <w:p w14:paraId="602FC1B1" w14:textId="77777777" w:rsidR="009D4405" w:rsidRPr="00880F3C"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2CC5C806" w14:textId="77777777" w:rsidTr="007A5DA1">
        <w:tc>
          <w:tcPr>
            <w:tcW w:w="2497" w:type="pct"/>
            <w:tcBorders>
              <w:top w:val="single" w:sz="6" w:space="0" w:color="auto"/>
              <w:left w:val="single" w:sz="4" w:space="0" w:color="auto"/>
            </w:tcBorders>
          </w:tcPr>
          <w:p w14:paraId="1722B9AD" w14:textId="77777777" w:rsidR="00BD2693" w:rsidRPr="00BF5484" w:rsidRDefault="00BD2693" w:rsidP="009D4405">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sz w:val="24"/>
                <w:szCs w:val="24"/>
              </w:rPr>
              <w:t xml:space="preserve">Licensed Taxi number(s) for </w:t>
            </w:r>
            <w:r w:rsidR="009D4405" w:rsidRPr="00BF5484">
              <w:rPr>
                <w:sz w:val="24"/>
                <w:szCs w:val="24"/>
              </w:rPr>
              <w:t>taxi</w:t>
            </w:r>
            <w:r w:rsidRPr="00BF5484">
              <w:rPr>
                <w:sz w:val="24"/>
                <w:szCs w:val="24"/>
              </w:rPr>
              <w:t>(s)</w:t>
            </w:r>
            <w:r w:rsidR="009D4405" w:rsidRPr="00BF5484">
              <w:rPr>
                <w:sz w:val="24"/>
                <w:szCs w:val="24"/>
              </w:rPr>
              <w:t xml:space="preserve">             </w:t>
            </w:r>
          </w:p>
        </w:tc>
        <w:tc>
          <w:tcPr>
            <w:tcW w:w="2503" w:type="pct"/>
            <w:tcBorders>
              <w:top w:val="single" w:sz="6" w:space="0" w:color="auto"/>
              <w:right w:val="single" w:sz="4" w:space="0" w:color="auto"/>
            </w:tcBorders>
          </w:tcPr>
          <w:p w14:paraId="2A39D301" w14:textId="77777777" w:rsidR="00BD2693"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076086D6"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1D217F6F" w14:textId="77777777" w:rsidR="009D4405"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p w14:paraId="292287F0" w14:textId="77777777" w:rsidR="009D4405" w:rsidRPr="00880F3C" w:rsidRDefault="009D4405"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071D599A" w14:textId="77777777" w:rsidTr="002F6F36">
        <w:tc>
          <w:tcPr>
            <w:tcW w:w="2497" w:type="pct"/>
            <w:tcBorders>
              <w:top w:val="single" w:sz="6" w:space="0" w:color="auto"/>
              <w:left w:val="single" w:sz="4" w:space="0" w:color="auto"/>
            </w:tcBorders>
            <w:shd w:val="clear" w:color="auto" w:fill="40959E"/>
          </w:tcPr>
          <w:p w14:paraId="3A974CBF" w14:textId="77777777" w:rsidR="00BD2693" w:rsidRPr="00360F0B"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6"/>
                <w:szCs w:val="26"/>
                <w:lang w:eastAsia="ja-JP"/>
              </w:rPr>
            </w:pPr>
            <w:r w:rsidRPr="00360F0B">
              <w:rPr>
                <w:rFonts w:eastAsia="MS Mincho" w:cs="Arial"/>
                <w:b/>
                <w:color w:val="FFFFFF"/>
                <w:kern w:val="24"/>
                <w:sz w:val="26"/>
                <w:szCs w:val="26"/>
                <w:lang w:eastAsia="ja-JP"/>
              </w:rPr>
              <w:t>3.4   Retrofit and grant details</w:t>
            </w:r>
          </w:p>
        </w:tc>
        <w:tc>
          <w:tcPr>
            <w:tcW w:w="2503" w:type="pct"/>
            <w:tcBorders>
              <w:top w:val="single" w:sz="6" w:space="0" w:color="auto"/>
              <w:right w:val="single" w:sz="4" w:space="0" w:color="auto"/>
            </w:tcBorders>
            <w:shd w:val="clear" w:color="auto" w:fill="40959E"/>
          </w:tcPr>
          <w:p w14:paraId="59680890"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52E9CBB0" w14:textId="77777777" w:rsidTr="007A5DA1">
        <w:tc>
          <w:tcPr>
            <w:tcW w:w="2497" w:type="pct"/>
            <w:tcBorders>
              <w:left w:val="single" w:sz="4" w:space="0" w:color="auto"/>
            </w:tcBorders>
            <w:shd w:val="clear" w:color="auto" w:fill="auto"/>
          </w:tcPr>
          <w:p w14:paraId="0C0321E5" w14:textId="4A22BAEB" w:rsidR="00BD2693" w:rsidRPr="00BF5484" w:rsidRDefault="00BD2693" w:rsidP="007A5DA1">
            <w:pPr>
              <w:rPr>
                <w:sz w:val="24"/>
                <w:szCs w:val="24"/>
              </w:rPr>
            </w:pPr>
            <w:r w:rsidRPr="00BF5484">
              <w:rPr>
                <w:sz w:val="24"/>
                <w:szCs w:val="24"/>
              </w:rPr>
              <w:t>Type of retrofit (i</w:t>
            </w:r>
            <w:r w:rsidR="00C12154">
              <w:rPr>
                <w:sz w:val="24"/>
                <w:szCs w:val="24"/>
              </w:rPr>
              <w:t>.</w:t>
            </w:r>
            <w:r w:rsidRPr="00BF5484">
              <w:rPr>
                <w:sz w:val="24"/>
                <w:szCs w:val="24"/>
              </w:rPr>
              <w:t>e. re-engine or exhaust retrofit)</w:t>
            </w:r>
          </w:p>
        </w:tc>
        <w:tc>
          <w:tcPr>
            <w:tcW w:w="2503" w:type="pct"/>
            <w:tcBorders>
              <w:right w:val="single" w:sz="4" w:space="0" w:color="auto"/>
            </w:tcBorders>
            <w:shd w:val="clear" w:color="auto" w:fill="auto"/>
          </w:tcPr>
          <w:p w14:paraId="6F38037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043A7D18" w14:textId="77777777" w:rsidTr="007A5DA1">
        <w:tc>
          <w:tcPr>
            <w:tcW w:w="2497" w:type="pct"/>
            <w:tcBorders>
              <w:left w:val="single" w:sz="4" w:space="0" w:color="auto"/>
            </w:tcBorders>
          </w:tcPr>
          <w:p w14:paraId="6E3808A9" w14:textId="77777777" w:rsidR="00BD2693" w:rsidRPr="00BF5484" w:rsidRDefault="004A2271" w:rsidP="007A5DA1">
            <w:pPr>
              <w:rPr>
                <w:sz w:val="24"/>
                <w:szCs w:val="24"/>
              </w:rPr>
            </w:pPr>
            <w:r>
              <w:rPr>
                <w:sz w:val="24"/>
                <w:szCs w:val="24"/>
              </w:rPr>
              <w:t xml:space="preserve">Number of </w:t>
            </w:r>
            <w:r w:rsidR="00BD2693" w:rsidRPr="00BF5484">
              <w:rPr>
                <w:sz w:val="24"/>
                <w:szCs w:val="24"/>
              </w:rPr>
              <w:t>grants requested (max 3</w:t>
            </w:r>
            <w:r>
              <w:rPr>
                <w:sz w:val="24"/>
                <w:szCs w:val="24"/>
              </w:rPr>
              <w:t xml:space="preserve"> taxis</w:t>
            </w:r>
            <w:r w:rsidR="00BD2693" w:rsidRPr="00BF5484">
              <w:rPr>
                <w:sz w:val="24"/>
                <w:szCs w:val="24"/>
              </w:rPr>
              <w:t>)</w:t>
            </w:r>
          </w:p>
        </w:tc>
        <w:tc>
          <w:tcPr>
            <w:tcW w:w="2503" w:type="pct"/>
            <w:tcBorders>
              <w:right w:val="single" w:sz="4" w:space="0" w:color="auto"/>
            </w:tcBorders>
          </w:tcPr>
          <w:p w14:paraId="76B1208B"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r w:rsidR="00BD2693" w:rsidRPr="007746D5" w14:paraId="3A8C235E" w14:textId="77777777" w:rsidTr="007A5DA1">
        <w:tc>
          <w:tcPr>
            <w:tcW w:w="2497" w:type="pct"/>
            <w:tcBorders>
              <w:left w:val="single" w:sz="4" w:space="0" w:color="auto"/>
              <w:bottom w:val="single" w:sz="4" w:space="0" w:color="auto"/>
            </w:tcBorders>
          </w:tcPr>
          <w:p w14:paraId="52DDBA4A" w14:textId="77777777" w:rsidR="00BD2693"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Total amount of funding requested (2019/20)</w:t>
            </w:r>
          </w:p>
          <w:p w14:paraId="1F40880B" w14:textId="77777777" w:rsidR="004A2271" w:rsidRPr="00BF5484" w:rsidRDefault="004A2271" w:rsidP="004A227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Pr>
                <w:rFonts w:eastAsia="MS Mincho" w:cs="Arial"/>
                <w:sz w:val="24"/>
                <w:szCs w:val="24"/>
                <w:lang w:eastAsia="ja-JP"/>
              </w:rPr>
              <w:t>(up to £10,000 per taxi, max £30,000)</w:t>
            </w:r>
          </w:p>
        </w:tc>
        <w:tc>
          <w:tcPr>
            <w:tcW w:w="2503" w:type="pct"/>
            <w:tcBorders>
              <w:bottom w:val="single" w:sz="4" w:space="0" w:color="auto"/>
              <w:right w:val="single" w:sz="4" w:space="0" w:color="auto"/>
            </w:tcBorders>
          </w:tcPr>
          <w:p w14:paraId="09AFDBB3"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r>
              <w:rPr>
                <w:rFonts w:eastAsia="MS Mincho" w:cs="Arial"/>
                <w:lang w:eastAsia="ja-JP"/>
              </w:rPr>
              <w:t>£</w:t>
            </w:r>
          </w:p>
        </w:tc>
      </w:tr>
      <w:tr w:rsidR="00BD2693" w:rsidRPr="007746D5" w14:paraId="7AD331EE" w14:textId="77777777" w:rsidTr="002F6F36">
        <w:tc>
          <w:tcPr>
            <w:tcW w:w="5000" w:type="pct"/>
            <w:gridSpan w:val="2"/>
            <w:tcBorders>
              <w:top w:val="single" w:sz="4" w:space="0" w:color="auto"/>
              <w:left w:val="single" w:sz="4" w:space="0" w:color="auto"/>
              <w:bottom w:val="single" w:sz="6" w:space="0" w:color="auto"/>
              <w:right w:val="single" w:sz="4" w:space="0" w:color="auto"/>
            </w:tcBorders>
            <w:shd w:val="clear" w:color="auto" w:fill="40959E"/>
          </w:tcPr>
          <w:p w14:paraId="2D358F9C" w14:textId="77777777" w:rsidR="00BD2693" w:rsidRPr="00483B75" w:rsidRDefault="00BD2693" w:rsidP="007A5DA1">
            <w:pPr>
              <w:keepNext/>
              <w:tabs>
                <w:tab w:val="left" w:pos="720"/>
                <w:tab w:val="left" w:pos="1440"/>
                <w:tab w:val="left" w:pos="2160"/>
                <w:tab w:val="left" w:pos="2880"/>
                <w:tab w:val="left" w:pos="4680"/>
                <w:tab w:val="left" w:pos="5400"/>
                <w:tab w:val="right" w:pos="9000"/>
              </w:tabs>
              <w:spacing w:line="240" w:lineRule="auto"/>
              <w:rPr>
                <w:rFonts w:eastAsia="Calibri" w:cs="Arial"/>
                <w:b/>
                <w:color w:val="833C0B" w:themeColor="accent2" w:themeShade="80"/>
                <w:sz w:val="24"/>
                <w:lang w:eastAsia="ja-JP"/>
              </w:rPr>
            </w:pPr>
            <w:r w:rsidRPr="00360F0B">
              <w:rPr>
                <w:rFonts w:eastAsia="MS Mincho" w:cs="Arial"/>
                <w:b/>
                <w:color w:val="FFFFFF"/>
                <w:kern w:val="24"/>
                <w:sz w:val="26"/>
                <w:szCs w:val="26"/>
                <w:lang w:eastAsia="ja-JP"/>
              </w:rPr>
              <w:t>3</w:t>
            </w:r>
            <w:r>
              <w:rPr>
                <w:rFonts w:eastAsia="MS Mincho" w:cs="Arial"/>
                <w:b/>
                <w:color w:val="FFFFFF"/>
                <w:kern w:val="24"/>
                <w:sz w:val="26"/>
                <w:szCs w:val="26"/>
                <w:lang w:eastAsia="ja-JP"/>
              </w:rPr>
              <w:t>.6</w:t>
            </w:r>
            <w:r w:rsidRPr="00360F0B">
              <w:rPr>
                <w:rFonts w:eastAsia="MS Mincho" w:cs="Arial"/>
                <w:b/>
                <w:color w:val="FFFFFF"/>
                <w:kern w:val="24"/>
                <w:sz w:val="26"/>
                <w:szCs w:val="26"/>
                <w:lang w:eastAsia="ja-JP"/>
              </w:rPr>
              <w:t xml:space="preserve">   </w:t>
            </w:r>
            <w:r>
              <w:rPr>
                <w:rFonts w:eastAsia="MS Mincho" w:cs="Arial"/>
                <w:b/>
                <w:color w:val="FFFFFF"/>
                <w:kern w:val="24"/>
                <w:sz w:val="26"/>
                <w:szCs w:val="26"/>
                <w:lang w:eastAsia="ja-JP"/>
              </w:rPr>
              <w:t>Alternative contact</w:t>
            </w:r>
            <w:r w:rsidRPr="00360F0B">
              <w:rPr>
                <w:rFonts w:eastAsia="MS Mincho" w:cs="Arial"/>
                <w:b/>
                <w:color w:val="FFFFFF"/>
                <w:kern w:val="24"/>
                <w:sz w:val="26"/>
                <w:szCs w:val="26"/>
                <w:lang w:eastAsia="ja-JP"/>
              </w:rPr>
              <w:t xml:space="preserve">                                     </w:t>
            </w:r>
            <w:r>
              <w:rPr>
                <w:rFonts w:eastAsia="MS Mincho" w:cs="Arial"/>
                <w:b/>
                <w:color w:val="FFFFFF"/>
                <w:kern w:val="24"/>
                <w:sz w:val="26"/>
                <w:szCs w:val="26"/>
                <w:lang w:eastAsia="ja-JP"/>
              </w:rPr>
              <w:t xml:space="preserve">    </w:t>
            </w:r>
            <w:r w:rsidRPr="00360F0B">
              <w:rPr>
                <w:rFonts w:eastAsia="MS Mincho" w:cs="Arial"/>
                <w:b/>
                <w:color w:val="FFFFFF"/>
                <w:kern w:val="24"/>
                <w:sz w:val="26"/>
                <w:szCs w:val="26"/>
                <w:lang w:eastAsia="ja-JP"/>
              </w:rPr>
              <w:t xml:space="preserve">  </w:t>
            </w:r>
          </w:p>
        </w:tc>
      </w:tr>
      <w:tr w:rsidR="00BD2693" w:rsidRPr="007746D5" w14:paraId="216DD2FF" w14:textId="77777777" w:rsidTr="007A5DA1">
        <w:tc>
          <w:tcPr>
            <w:tcW w:w="2497" w:type="pct"/>
            <w:tcBorders>
              <w:top w:val="single" w:sz="6" w:space="0" w:color="auto"/>
              <w:left w:val="single" w:sz="4" w:space="0" w:color="auto"/>
              <w:bottom w:val="single" w:sz="6" w:space="0" w:color="auto"/>
              <w:right w:val="single" w:sz="4" w:space="0" w:color="auto"/>
            </w:tcBorders>
          </w:tcPr>
          <w:p w14:paraId="132F64A2"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r w:rsidRPr="00BF5484">
              <w:rPr>
                <w:rFonts w:eastAsia="MS Mincho" w:cs="Arial"/>
                <w:sz w:val="24"/>
                <w:szCs w:val="24"/>
                <w:lang w:eastAsia="ja-JP"/>
              </w:rPr>
              <w:t>Name of alternative contact person (if applicable)</w:t>
            </w:r>
          </w:p>
        </w:tc>
        <w:tc>
          <w:tcPr>
            <w:tcW w:w="2503" w:type="pct"/>
            <w:tcBorders>
              <w:top w:val="single" w:sz="6" w:space="0" w:color="auto"/>
              <w:left w:val="single" w:sz="4" w:space="0" w:color="auto"/>
              <w:bottom w:val="single" w:sz="6" w:space="0" w:color="auto"/>
              <w:right w:val="single" w:sz="4" w:space="0" w:color="auto"/>
            </w:tcBorders>
          </w:tcPr>
          <w:p w14:paraId="1C34675B"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69D17385" w14:textId="77777777" w:rsidTr="007A5DA1">
        <w:tc>
          <w:tcPr>
            <w:tcW w:w="2497" w:type="pct"/>
            <w:tcBorders>
              <w:top w:val="single" w:sz="6" w:space="0" w:color="auto"/>
              <w:left w:val="single" w:sz="4" w:space="0" w:color="auto"/>
              <w:bottom w:val="single" w:sz="6" w:space="0" w:color="auto"/>
              <w:right w:val="single" w:sz="4" w:space="0" w:color="auto"/>
            </w:tcBorders>
          </w:tcPr>
          <w:p w14:paraId="0D443850"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 xml:space="preserve">Address </w:t>
            </w:r>
          </w:p>
          <w:p w14:paraId="0D3106F8" w14:textId="77777777" w:rsidR="00BD2693" w:rsidRPr="00BF5484" w:rsidDel="000B7EA7"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2CE50A86"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1B8B3A7B" w14:textId="77777777" w:rsidTr="007A5DA1">
        <w:tc>
          <w:tcPr>
            <w:tcW w:w="2497" w:type="pct"/>
            <w:tcBorders>
              <w:top w:val="single" w:sz="6" w:space="0" w:color="auto"/>
              <w:left w:val="single" w:sz="4" w:space="0" w:color="auto"/>
              <w:bottom w:val="single" w:sz="6" w:space="0" w:color="auto"/>
              <w:right w:val="single" w:sz="4" w:space="0" w:color="auto"/>
            </w:tcBorders>
          </w:tcPr>
          <w:p w14:paraId="2349A20A"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r w:rsidRPr="00BF5484">
              <w:rPr>
                <w:rFonts w:eastAsia="Calibri" w:cs="Arial"/>
                <w:sz w:val="24"/>
                <w:szCs w:val="24"/>
                <w:lang w:eastAsia="ja-JP"/>
              </w:rPr>
              <w:t>Phone</w:t>
            </w:r>
          </w:p>
          <w:p w14:paraId="5ADA229D" w14:textId="77777777" w:rsidR="00BD2693" w:rsidRPr="00BF5484" w:rsidDel="000B7EA7"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7D6EB7B9"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51947C4F" w14:textId="77777777" w:rsidTr="007A5DA1">
        <w:tc>
          <w:tcPr>
            <w:tcW w:w="2497" w:type="pct"/>
            <w:tcBorders>
              <w:top w:val="single" w:sz="6" w:space="0" w:color="auto"/>
              <w:left w:val="single" w:sz="4" w:space="0" w:color="auto"/>
              <w:bottom w:val="single" w:sz="6" w:space="0" w:color="auto"/>
              <w:right w:val="single" w:sz="4" w:space="0" w:color="auto"/>
            </w:tcBorders>
          </w:tcPr>
          <w:p w14:paraId="474F4757"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r w:rsidRPr="00BF5484">
              <w:rPr>
                <w:rFonts w:eastAsia="Calibri" w:cs="Arial"/>
                <w:sz w:val="24"/>
                <w:szCs w:val="24"/>
                <w:lang w:eastAsia="ja-JP"/>
              </w:rPr>
              <w:t>Email</w:t>
            </w:r>
          </w:p>
          <w:p w14:paraId="4770B975"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4A87AA13"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Calibri" w:cs="Arial"/>
                <w:lang w:eastAsia="ja-JP"/>
              </w:rPr>
            </w:pPr>
          </w:p>
        </w:tc>
      </w:tr>
      <w:tr w:rsidR="00BD2693" w:rsidRPr="007746D5" w14:paraId="1103F675" w14:textId="77777777" w:rsidTr="007A5DA1">
        <w:tc>
          <w:tcPr>
            <w:tcW w:w="2497" w:type="pct"/>
            <w:tcBorders>
              <w:top w:val="single" w:sz="6" w:space="0" w:color="auto"/>
              <w:left w:val="single" w:sz="4" w:space="0" w:color="auto"/>
              <w:bottom w:val="single" w:sz="6" w:space="0" w:color="auto"/>
              <w:right w:val="single" w:sz="4" w:space="0" w:color="auto"/>
            </w:tcBorders>
          </w:tcPr>
          <w:p w14:paraId="4871C1A2"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r w:rsidRPr="00BF5484">
              <w:rPr>
                <w:rFonts w:eastAsia="MS Mincho" w:cs="Arial"/>
                <w:sz w:val="24"/>
                <w:szCs w:val="24"/>
                <w:lang w:eastAsia="ja-JP"/>
              </w:rPr>
              <w:t>Are there any potential conflicts of interest?</w:t>
            </w:r>
          </w:p>
          <w:p w14:paraId="4F1E4303"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p>
          <w:p w14:paraId="56FD97CA" w14:textId="77777777" w:rsidR="00BD2693" w:rsidRPr="00BF5484"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sz w:val="24"/>
                <w:szCs w:val="24"/>
                <w:lang w:eastAsia="ja-JP"/>
              </w:rPr>
            </w:pPr>
          </w:p>
        </w:tc>
        <w:tc>
          <w:tcPr>
            <w:tcW w:w="2503" w:type="pct"/>
            <w:tcBorders>
              <w:top w:val="single" w:sz="6" w:space="0" w:color="auto"/>
              <w:left w:val="single" w:sz="4" w:space="0" w:color="auto"/>
              <w:bottom w:val="single" w:sz="6" w:space="0" w:color="auto"/>
              <w:right w:val="single" w:sz="4" w:space="0" w:color="auto"/>
            </w:tcBorders>
          </w:tcPr>
          <w:p w14:paraId="59B50815" w14:textId="77777777" w:rsidR="00BD2693" w:rsidRPr="00880F3C" w:rsidRDefault="00BD2693" w:rsidP="007A5DA1">
            <w:pPr>
              <w:tabs>
                <w:tab w:val="left" w:pos="720"/>
                <w:tab w:val="left" w:pos="1440"/>
                <w:tab w:val="left" w:pos="2160"/>
                <w:tab w:val="left" w:pos="2880"/>
                <w:tab w:val="left" w:pos="4680"/>
                <w:tab w:val="left" w:pos="5400"/>
                <w:tab w:val="right" w:pos="9000"/>
              </w:tabs>
              <w:spacing w:line="240" w:lineRule="auto"/>
              <w:rPr>
                <w:rFonts w:eastAsia="MS Mincho" w:cs="Arial"/>
                <w:lang w:eastAsia="ja-JP"/>
              </w:rPr>
            </w:pPr>
          </w:p>
        </w:tc>
      </w:tr>
    </w:tbl>
    <w:p w14:paraId="45539C3A" w14:textId="77777777" w:rsidR="00BD2693" w:rsidRPr="002F6F36" w:rsidRDefault="00BD2693" w:rsidP="00BD2693">
      <w:pPr>
        <w:pStyle w:val="Heading2"/>
        <w:keepNext/>
        <w:numPr>
          <w:ilvl w:val="0"/>
          <w:numId w:val="12"/>
        </w:numPr>
        <w:spacing w:before="160" w:after="120"/>
        <w:ind w:hanging="720"/>
        <w:rPr>
          <w:rFonts w:eastAsia="Calibri"/>
          <w:b/>
          <w:color w:val="40959E"/>
          <w:sz w:val="32"/>
          <w:szCs w:val="32"/>
          <w:lang w:eastAsia="ja-JP"/>
        </w:rPr>
      </w:pPr>
      <w:bookmarkStart w:id="28" w:name="_Toc523151633"/>
      <w:bookmarkStart w:id="29" w:name="_Toc469048304"/>
      <w:bookmarkStart w:id="30" w:name="_GoBack"/>
      <w:bookmarkEnd w:id="30"/>
      <w:r w:rsidRPr="002F6F36">
        <w:rPr>
          <w:rFonts w:eastAsia="Calibri"/>
          <w:b/>
          <w:color w:val="40959E"/>
          <w:sz w:val="32"/>
          <w:szCs w:val="32"/>
          <w:lang w:eastAsia="ja-JP"/>
        </w:rPr>
        <w:lastRenderedPageBreak/>
        <w:t>State aid</w:t>
      </w:r>
      <w:bookmarkEnd w:id="28"/>
    </w:p>
    <w:p w14:paraId="339D2980" w14:textId="77777777" w:rsidR="00BD2693" w:rsidRPr="004A346B" w:rsidRDefault="00BD2693" w:rsidP="00BD2693">
      <w:pPr>
        <w:keepNext/>
        <w:spacing w:line="276" w:lineRule="auto"/>
        <w:rPr>
          <w:rFonts w:eastAsia="Calibri"/>
          <w:b/>
          <w:color w:val="009A44"/>
          <w:sz w:val="20"/>
          <w:szCs w:val="20"/>
          <w:lang w:eastAsia="ja-JP"/>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339"/>
        <w:gridCol w:w="2339"/>
        <w:gridCol w:w="2339"/>
        <w:gridCol w:w="3218"/>
      </w:tblGrid>
      <w:tr w:rsidR="00BD2693" w:rsidRPr="007746D5" w14:paraId="5769A463" w14:textId="77777777" w:rsidTr="002F6F36">
        <w:tc>
          <w:tcPr>
            <w:tcW w:w="10235" w:type="dxa"/>
            <w:gridSpan w:val="4"/>
            <w:tcBorders>
              <w:top w:val="single" w:sz="4" w:space="0" w:color="auto"/>
              <w:left w:val="single" w:sz="4" w:space="0" w:color="auto"/>
              <w:bottom w:val="single" w:sz="4" w:space="0" w:color="auto"/>
              <w:right w:val="single" w:sz="4" w:space="0" w:color="auto"/>
            </w:tcBorders>
            <w:shd w:val="clear" w:color="auto" w:fill="40959E"/>
          </w:tcPr>
          <w:p w14:paraId="2F4DD178" w14:textId="77777777" w:rsidR="00BD2693" w:rsidRPr="00BF5484" w:rsidRDefault="00BD2693" w:rsidP="007A5DA1">
            <w:pPr>
              <w:keepNext/>
              <w:tabs>
                <w:tab w:val="left" w:pos="1440"/>
                <w:tab w:val="left" w:pos="2160"/>
                <w:tab w:val="left" w:pos="2880"/>
                <w:tab w:val="left" w:pos="4680"/>
                <w:tab w:val="left" w:pos="5400"/>
                <w:tab w:val="right" w:pos="9000"/>
              </w:tabs>
              <w:spacing w:line="276" w:lineRule="auto"/>
              <w:outlineLvl w:val="2"/>
              <w:rPr>
                <w:rFonts w:eastAsia="MS Mincho" w:cs="Arial"/>
                <w:b/>
                <w:color w:val="FFFFFF"/>
                <w:kern w:val="24"/>
                <w:sz w:val="26"/>
                <w:szCs w:val="26"/>
                <w:lang w:eastAsia="ja-JP"/>
              </w:rPr>
            </w:pPr>
            <w:bookmarkStart w:id="31" w:name="_Toc523151634"/>
            <w:r w:rsidRPr="00BF5484">
              <w:rPr>
                <w:rFonts w:eastAsia="MS Mincho" w:cs="Arial"/>
                <w:b/>
                <w:color w:val="FFFFFF"/>
                <w:kern w:val="24"/>
                <w:sz w:val="26"/>
                <w:szCs w:val="26"/>
                <w:lang w:eastAsia="ja-JP"/>
              </w:rPr>
              <w:t>State aid assessment</w:t>
            </w:r>
            <w:bookmarkEnd w:id="31"/>
          </w:p>
        </w:tc>
      </w:tr>
      <w:tr w:rsidR="00BD2693" w:rsidRPr="007746D5" w14:paraId="4F50F6E4" w14:textId="77777777" w:rsidTr="007A5DA1">
        <w:trPr>
          <w:trHeight w:val="841"/>
        </w:trPr>
        <w:tc>
          <w:tcPr>
            <w:tcW w:w="10235" w:type="dxa"/>
            <w:gridSpan w:val="4"/>
            <w:tcBorders>
              <w:top w:val="single" w:sz="4" w:space="0" w:color="auto"/>
              <w:left w:val="single" w:sz="4" w:space="0" w:color="auto"/>
              <w:bottom w:val="single" w:sz="4" w:space="0" w:color="auto"/>
              <w:right w:val="single" w:sz="4" w:space="0" w:color="auto"/>
            </w:tcBorders>
          </w:tcPr>
          <w:p w14:paraId="0AD441DC" w14:textId="77777777" w:rsidR="00BD2693" w:rsidRDefault="00BD2693" w:rsidP="007A5DA1">
            <w:pPr>
              <w:rPr>
                <w:rFonts w:eastAsia="Calibri"/>
                <w:lang w:eastAsia="ja-JP"/>
              </w:rPr>
            </w:pPr>
            <w:r>
              <w:rPr>
                <w:rFonts w:eastAsia="Calibri"/>
                <w:lang w:eastAsia="ja-JP"/>
              </w:rPr>
              <w:t>Scottish Taxi Retrofit Phase 1</w:t>
            </w:r>
            <w:r w:rsidRPr="00D5085E">
              <w:rPr>
                <w:rFonts w:eastAsia="Calibri"/>
                <w:lang w:eastAsia="ja-JP"/>
              </w:rPr>
              <w:t xml:space="preserve"> grant funding constitutes state aid within the context of the European Union rules. The Benefit is being given under the European Commission’s De Minimis Regulation</w:t>
            </w:r>
            <w:r w:rsidRPr="00D5085E">
              <w:rPr>
                <w:rFonts w:eastAsia="Calibri"/>
                <w:vertAlign w:val="superscript"/>
                <w:lang w:eastAsia="ja-JP"/>
              </w:rPr>
              <w:footnoteReference w:id="1"/>
            </w:r>
            <w:r>
              <w:rPr>
                <w:rFonts w:eastAsia="Calibri"/>
                <w:lang w:eastAsia="ja-JP"/>
              </w:rPr>
              <w:t>.</w:t>
            </w:r>
            <w:r w:rsidRPr="00D5085E">
              <w:rPr>
                <w:rFonts w:eastAsia="Calibri"/>
                <w:lang w:eastAsia="ja-JP"/>
              </w:rPr>
              <w:t xml:space="preserve"> </w:t>
            </w:r>
            <w:r>
              <w:rPr>
                <w:rFonts w:eastAsia="Calibri"/>
                <w:lang w:eastAsia="ja-JP"/>
              </w:rPr>
              <w:t>This</w:t>
            </w:r>
            <w:r w:rsidRPr="00D5085E">
              <w:rPr>
                <w:rFonts w:eastAsia="Calibri"/>
                <w:lang w:eastAsia="ja-JP"/>
              </w:rPr>
              <w:t xml:space="preserve"> allows organisations to receiv</w:t>
            </w:r>
            <w:r>
              <w:rPr>
                <w:rFonts w:eastAsia="Calibri"/>
                <w:lang w:eastAsia="ja-JP"/>
              </w:rPr>
              <w:t>e up to €200,000 of De Minimis S</w:t>
            </w:r>
            <w:r w:rsidRPr="00D5085E">
              <w:rPr>
                <w:rFonts w:eastAsia="Calibri"/>
                <w:lang w:eastAsia="ja-JP"/>
              </w:rPr>
              <w:t>tate aid over any three year fiscal period</w:t>
            </w:r>
            <w:r>
              <w:rPr>
                <w:rFonts w:eastAsia="Calibri"/>
                <w:lang w:eastAsia="ja-JP"/>
              </w:rPr>
              <w:t>.</w:t>
            </w:r>
          </w:p>
          <w:p w14:paraId="0BEF4AE0" w14:textId="77777777" w:rsidR="00BD2693" w:rsidRPr="004A346B" w:rsidRDefault="00BD2693" w:rsidP="007A5DA1">
            <w:pPr>
              <w:rPr>
                <w:rFonts w:eastAsia="Calibri"/>
                <w:sz w:val="20"/>
                <w:szCs w:val="20"/>
                <w:lang w:eastAsia="ja-JP"/>
              </w:rPr>
            </w:pPr>
          </w:p>
          <w:p w14:paraId="76181E75" w14:textId="77777777" w:rsidR="00BD2693" w:rsidRPr="00D5085E" w:rsidRDefault="00BD2693" w:rsidP="007A5DA1">
            <w:pPr>
              <w:rPr>
                <w:rFonts w:eastAsia="Calibri"/>
                <w:lang w:eastAsia="ja-JP"/>
              </w:rPr>
            </w:pPr>
            <w:r w:rsidRPr="00D5085E">
              <w:rPr>
                <w:rFonts w:eastAsia="Calibri"/>
                <w:lang w:eastAsia="ja-JP"/>
              </w:rPr>
              <w:t>To confirm that you are eligible to receive this assistance you must declare the full amount of De Minimis aid you have already received in the last two and current fiscal years, and any aid for which you have applications outstanding. Potentially any assistance from a public body might be an aid. This may include grants, loans, guarantees or other forms of assistance from central or local government, an economic development agency, a devolved administration or a Business Link. If you are unsure as to whether any assistance that you have received is De Minimis aid, please contact the body from which the assistance was received for confirmation.</w:t>
            </w:r>
          </w:p>
          <w:p w14:paraId="1655595B" w14:textId="77777777" w:rsidR="00BD2693" w:rsidRPr="004A346B" w:rsidRDefault="00BD2693" w:rsidP="007A5DA1">
            <w:pPr>
              <w:rPr>
                <w:rFonts w:eastAsia="Calibri"/>
                <w:sz w:val="20"/>
                <w:szCs w:val="20"/>
                <w:lang w:eastAsia="ja-JP"/>
              </w:rPr>
            </w:pPr>
          </w:p>
          <w:p w14:paraId="6351AC6F" w14:textId="77777777" w:rsidR="00BD2693" w:rsidRPr="00F83D5A" w:rsidRDefault="00BD2693" w:rsidP="007A5DA1">
            <w:pPr>
              <w:rPr>
                <w:rFonts w:eastAsia="Calibri"/>
                <w:lang w:eastAsia="ja-JP"/>
              </w:rPr>
            </w:pPr>
            <w:r w:rsidRPr="00D5085E">
              <w:rPr>
                <w:rFonts w:eastAsia="Calibri"/>
                <w:lang w:eastAsia="ja-JP"/>
              </w:rPr>
              <w:t>Please set out below the total amount of De Minimis aid received by the organisation (including outstanding applications and De Minimis aid received by other group companies) in the last two and current fiscal years.</w:t>
            </w:r>
            <w:r w:rsidRPr="00D5085E">
              <w:rPr>
                <w:rFonts w:eastAsia="Calibri"/>
                <w:vertAlign w:val="superscript"/>
                <w:lang w:eastAsia="ja-JP"/>
              </w:rPr>
              <w:footnoteReference w:id="2"/>
            </w:r>
          </w:p>
        </w:tc>
      </w:tr>
      <w:tr w:rsidR="00BD2693" w:rsidRPr="007746D5" w14:paraId="49521AA1" w14:textId="77777777" w:rsidTr="002F6F36">
        <w:trPr>
          <w:trHeight w:val="114"/>
        </w:trPr>
        <w:tc>
          <w:tcPr>
            <w:tcW w:w="2339" w:type="dxa"/>
            <w:tcBorders>
              <w:top w:val="single" w:sz="4" w:space="0" w:color="auto"/>
              <w:left w:val="single" w:sz="4" w:space="0" w:color="auto"/>
              <w:bottom w:val="single" w:sz="4" w:space="0" w:color="auto"/>
              <w:right w:val="single" w:sz="4" w:space="0" w:color="auto"/>
            </w:tcBorders>
            <w:shd w:val="clear" w:color="auto" w:fill="40959E"/>
            <w:vAlign w:val="center"/>
          </w:tcPr>
          <w:p w14:paraId="701C5720" w14:textId="77777777" w:rsidR="00BD2693" w:rsidRPr="005A2992" w:rsidRDefault="001D02E7" w:rsidP="007A5DA1">
            <w:pPr>
              <w:spacing w:line="240" w:lineRule="auto"/>
              <w:jc w:val="both"/>
              <w:rPr>
                <w:rFonts w:cs="Arial"/>
                <w:b/>
                <w:color w:val="FFFFFF" w:themeColor="background1"/>
              </w:rPr>
            </w:pPr>
            <w:r>
              <w:rPr>
                <w:rFonts w:cs="Arial"/>
                <w:b/>
                <w:color w:val="FFFFFF" w:themeColor="background1"/>
              </w:rPr>
              <w:t>Year 1 (2017/18</w:t>
            </w:r>
            <w:r w:rsidR="00BD2693" w:rsidRPr="005A2992">
              <w:rPr>
                <w:rFonts w:cs="Arial"/>
                <w:b/>
                <w:color w:val="FFFFFF" w:themeColor="background1"/>
              </w:rPr>
              <w:t>)</w:t>
            </w:r>
          </w:p>
        </w:tc>
        <w:tc>
          <w:tcPr>
            <w:tcW w:w="2339" w:type="dxa"/>
            <w:tcBorders>
              <w:top w:val="single" w:sz="4" w:space="0" w:color="auto"/>
              <w:left w:val="single" w:sz="4" w:space="0" w:color="auto"/>
              <w:bottom w:val="single" w:sz="4" w:space="0" w:color="auto"/>
              <w:right w:val="single" w:sz="4" w:space="0" w:color="auto"/>
            </w:tcBorders>
            <w:shd w:val="clear" w:color="auto" w:fill="40959E"/>
            <w:vAlign w:val="center"/>
          </w:tcPr>
          <w:p w14:paraId="0A475FB6" w14:textId="77777777" w:rsidR="00BD2693" w:rsidRPr="005A2992" w:rsidRDefault="00BD2693" w:rsidP="007A5DA1">
            <w:pPr>
              <w:spacing w:line="240" w:lineRule="auto"/>
              <w:jc w:val="both"/>
              <w:rPr>
                <w:rFonts w:cs="Arial"/>
                <w:b/>
                <w:color w:val="FFFFFF" w:themeColor="background1"/>
              </w:rPr>
            </w:pPr>
            <w:r>
              <w:rPr>
                <w:rFonts w:cs="Arial"/>
                <w:b/>
                <w:color w:val="FFFFFF" w:themeColor="background1"/>
              </w:rPr>
              <w:t>Year</w:t>
            </w:r>
            <w:r w:rsidR="001D02E7">
              <w:rPr>
                <w:rFonts w:cs="Arial"/>
                <w:b/>
                <w:color w:val="FFFFFF" w:themeColor="background1"/>
              </w:rPr>
              <w:t xml:space="preserve"> 2 (2018/19</w:t>
            </w:r>
            <w:r w:rsidRPr="005A2992">
              <w:rPr>
                <w:rFonts w:cs="Arial"/>
                <w:b/>
                <w:color w:val="FFFFFF" w:themeColor="background1"/>
              </w:rPr>
              <w:t>)</w:t>
            </w:r>
          </w:p>
        </w:tc>
        <w:tc>
          <w:tcPr>
            <w:tcW w:w="2339" w:type="dxa"/>
            <w:tcBorders>
              <w:top w:val="single" w:sz="4" w:space="0" w:color="auto"/>
              <w:left w:val="single" w:sz="4" w:space="0" w:color="auto"/>
              <w:bottom w:val="single" w:sz="4" w:space="0" w:color="auto"/>
              <w:right w:val="single" w:sz="4" w:space="0" w:color="auto"/>
            </w:tcBorders>
            <w:shd w:val="clear" w:color="auto" w:fill="40959E"/>
            <w:vAlign w:val="center"/>
          </w:tcPr>
          <w:p w14:paraId="6F2F90F9" w14:textId="77777777" w:rsidR="00BD2693" w:rsidRPr="005A2992" w:rsidRDefault="001D02E7" w:rsidP="007A5DA1">
            <w:pPr>
              <w:spacing w:line="240" w:lineRule="auto"/>
              <w:jc w:val="both"/>
              <w:rPr>
                <w:rFonts w:cs="Arial"/>
                <w:b/>
                <w:color w:val="FFFFFF" w:themeColor="background1"/>
              </w:rPr>
            </w:pPr>
            <w:r>
              <w:rPr>
                <w:rFonts w:cs="Arial"/>
                <w:b/>
                <w:color w:val="FFFFFF" w:themeColor="background1"/>
              </w:rPr>
              <w:t>Year 3 (2019/20</w:t>
            </w:r>
            <w:r w:rsidR="00BD2693" w:rsidRPr="005A2992">
              <w:rPr>
                <w:rFonts w:cs="Arial"/>
                <w:b/>
                <w:color w:val="FFFFFF" w:themeColor="background1"/>
              </w:rPr>
              <w:t>)</w:t>
            </w:r>
          </w:p>
        </w:tc>
        <w:tc>
          <w:tcPr>
            <w:tcW w:w="3218" w:type="dxa"/>
            <w:tcBorders>
              <w:top w:val="single" w:sz="4" w:space="0" w:color="auto"/>
              <w:left w:val="single" w:sz="4" w:space="0" w:color="auto"/>
              <w:bottom w:val="single" w:sz="4" w:space="0" w:color="auto"/>
              <w:right w:val="single" w:sz="4" w:space="0" w:color="auto"/>
            </w:tcBorders>
            <w:shd w:val="clear" w:color="auto" w:fill="40959E"/>
            <w:vAlign w:val="center"/>
          </w:tcPr>
          <w:p w14:paraId="0ED981B8" w14:textId="77777777" w:rsidR="00BD2693" w:rsidRPr="005A2992" w:rsidRDefault="00BD2693" w:rsidP="007A5DA1">
            <w:pPr>
              <w:spacing w:line="240" w:lineRule="auto"/>
              <w:jc w:val="both"/>
              <w:rPr>
                <w:rFonts w:cs="Arial"/>
                <w:b/>
                <w:color w:val="FFFFFF" w:themeColor="background1"/>
              </w:rPr>
            </w:pPr>
            <w:r w:rsidRPr="005A2992">
              <w:rPr>
                <w:rFonts w:cs="Arial"/>
                <w:b/>
                <w:color w:val="FFFFFF" w:themeColor="background1"/>
              </w:rPr>
              <w:t>Total</w:t>
            </w:r>
          </w:p>
        </w:tc>
      </w:tr>
      <w:tr w:rsidR="00BD2693" w:rsidRPr="007746D5" w14:paraId="0402F8AB"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6DD46176"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07ABD6F2"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6661A4C1"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4AFA6BB6" w14:textId="77777777" w:rsidR="00BD2693" w:rsidRDefault="00BD2693" w:rsidP="007A5DA1">
            <w:pPr>
              <w:rPr>
                <w:rFonts w:eastAsia="Calibri"/>
                <w:lang w:eastAsia="ja-JP"/>
              </w:rPr>
            </w:pPr>
          </w:p>
        </w:tc>
      </w:tr>
      <w:tr w:rsidR="00BD2693" w:rsidRPr="007746D5" w14:paraId="070F03DD"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010A598B"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0519DD6D"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4C504D5B"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3FB46838" w14:textId="77777777" w:rsidR="00BD2693" w:rsidRDefault="00BD2693" w:rsidP="007A5DA1">
            <w:pPr>
              <w:rPr>
                <w:rFonts w:eastAsia="Calibri"/>
                <w:lang w:eastAsia="ja-JP"/>
              </w:rPr>
            </w:pPr>
          </w:p>
        </w:tc>
      </w:tr>
      <w:tr w:rsidR="00BD2693" w:rsidRPr="007746D5" w14:paraId="4D5F186B"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6613EEC1"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25BB482B"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1CCC5C3C"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66FB2FA1" w14:textId="77777777" w:rsidR="00BD2693" w:rsidRDefault="00BD2693" w:rsidP="007A5DA1">
            <w:pPr>
              <w:rPr>
                <w:rFonts w:eastAsia="Calibri"/>
                <w:lang w:eastAsia="ja-JP"/>
              </w:rPr>
            </w:pPr>
          </w:p>
        </w:tc>
      </w:tr>
      <w:tr w:rsidR="00BD2693" w:rsidRPr="007746D5" w14:paraId="0A5BAA01"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54388E0C"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18AE3FA6"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6FCC7C3F"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12C77EE4" w14:textId="77777777" w:rsidR="00BD2693" w:rsidRDefault="00BD2693" w:rsidP="007A5DA1">
            <w:pPr>
              <w:rPr>
                <w:rFonts w:eastAsia="Calibri"/>
                <w:lang w:eastAsia="ja-JP"/>
              </w:rPr>
            </w:pPr>
          </w:p>
        </w:tc>
      </w:tr>
      <w:tr w:rsidR="00BD2693" w:rsidRPr="007746D5" w14:paraId="28857FDE"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79958C2D"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792F93CE"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3146309C"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6CC3A45D" w14:textId="77777777" w:rsidR="00BD2693" w:rsidRDefault="00BD2693" w:rsidP="007A5DA1">
            <w:pPr>
              <w:rPr>
                <w:rFonts w:eastAsia="Calibri"/>
                <w:lang w:eastAsia="ja-JP"/>
              </w:rPr>
            </w:pPr>
          </w:p>
        </w:tc>
      </w:tr>
      <w:tr w:rsidR="00BD2693" w:rsidRPr="007746D5" w14:paraId="52E5723E" w14:textId="77777777" w:rsidTr="007A5DA1">
        <w:trPr>
          <w:trHeight w:val="22"/>
        </w:trPr>
        <w:tc>
          <w:tcPr>
            <w:tcW w:w="2339" w:type="dxa"/>
            <w:tcBorders>
              <w:top w:val="single" w:sz="4" w:space="0" w:color="auto"/>
              <w:left w:val="single" w:sz="4" w:space="0" w:color="auto"/>
              <w:bottom w:val="single" w:sz="4" w:space="0" w:color="auto"/>
              <w:right w:val="single" w:sz="4" w:space="0" w:color="auto"/>
            </w:tcBorders>
          </w:tcPr>
          <w:p w14:paraId="248739B2" w14:textId="77777777" w:rsidR="00BD2693" w:rsidRPr="004A346B" w:rsidRDefault="00BD2693" w:rsidP="007A5DA1">
            <w:pPr>
              <w:rPr>
                <w:rFonts w:eastAsia="Calibri"/>
                <w:sz w:val="20"/>
                <w:szCs w:val="20"/>
                <w:lang w:eastAsia="ja-JP"/>
              </w:rPr>
            </w:pPr>
          </w:p>
        </w:tc>
        <w:tc>
          <w:tcPr>
            <w:tcW w:w="2339" w:type="dxa"/>
            <w:tcBorders>
              <w:top w:val="single" w:sz="4" w:space="0" w:color="auto"/>
              <w:left w:val="single" w:sz="4" w:space="0" w:color="auto"/>
              <w:bottom w:val="single" w:sz="4" w:space="0" w:color="auto"/>
              <w:right w:val="single" w:sz="4" w:space="0" w:color="auto"/>
            </w:tcBorders>
          </w:tcPr>
          <w:p w14:paraId="72BD3787" w14:textId="77777777" w:rsidR="00BD2693" w:rsidRDefault="00BD2693" w:rsidP="007A5DA1">
            <w:pPr>
              <w:rPr>
                <w:rFonts w:eastAsia="Calibri"/>
                <w:lang w:eastAsia="ja-JP"/>
              </w:rPr>
            </w:pPr>
          </w:p>
        </w:tc>
        <w:tc>
          <w:tcPr>
            <w:tcW w:w="2339" w:type="dxa"/>
            <w:tcBorders>
              <w:top w:val="single" w:sz="4" w:space="0" w:color="auto"/>
              <w:left w:val="single" w:sz="4" w:space="0" w:color="auto"/>
              <w:bottom w:val="single" w:sz="4" w:space="0" w:color="auto"/>
              <w:right w:val="single" w:sz="4" w:space="0" w:color="auto"/>
            </w:tcBorders>
          </w:tcPr>
          <w:p w14:paraId="60083C63" w14:textId="77777777" w:rsidR="00BD2693" w:rsidRDefault="00BD2693" w:rsidP="007A5DA1">
            <w:pPr>
              <w:rPr>
                <w:rFonts w:eastAsia="Calibri"/>
                <w:lang w:eastAsia="ja-JP"/>
              </w:rPr>
            </w:pPr>
          </w:p>
        </w:tc>
        <w:tc>
          <w:tcPr>
            <w:tcW w:w="3218" w:type="dxa"/>
            <w:tcBorders>
              <w:top w:val="single" w:sz="4" w:space="0" w:color="auto"/>
              <w:left w:val="single" w:sz="4" w:space="0" w:color="auto"/>
              <w:bottom w:val="single" w:sz="4" w:space="0" w:color="auto"/>
              <w:right w:val="single" w:sz="4" w:space="0" w:color="auto"/>
            </w:tcBorders>
          </w:tcPr>
          <w:p w14:paraId="37019608" w14:textId="77777777" w:rsidR="00BD2693" w:rsidRDefault="00BD2693" w:rsidP="007A5DA1">
            <w:pPr>
              <w:rPr>
                <w:rFonts w:eastAsia="Calibri"/>
                <w:lang w:eastAsia="ja-JP"/>
              </w:rPr>
            </w:pPr>
          </w:p>
        </w:tc>
      </w:tr>
    </w:tbl>
    <w:p w14:paraId="475C9D59" w14:textId="77777777" w:rsidR="004A2271" w:rsidRDefault="004A2271" w:rsidP="00BD2693">
      <w:pPr>
        <w:spacing w:line="276" w:lineRule="auto"/>
        <w:rPr>
          <w:rFonts w:cs="Arial"/>
        </w:rPr>
      </w:pPr>
    </w:p>
    <w:p w14:paraId="470D3D97" w14:textId="77777777" w:rsidR="00BD2693" w:rsidRDefault="00BD2693" w:rsidP="00BD2693">
      <w:pPr>
        <w:spacing w:line="276" w:lineRule="auto"/>
        <w:rPr>
          <w:rFonts w:cs="Arial"/>
        </w:rPr>
      </w:pPr>
      <w:r w:rsidRPr="00095C46">
        <w:rPr>
          <w:rFonts w:cs="Arial"/>
        </w:rPr>
        <w:t>Please note: if a state aid declaration is found to be untrue your organisation may be required to repay the value of the Benefit received plus interest. It is therefore important to ensure that state aid declarations are completed accurately.</w:t>
      </w:r>
      <w:bookmarkEnd w:id="29"/>
    </w:p>
    <w:p w14:paraId="6200B706" w14:textId="77777777" w:rsidR="00BD2693" w:rsidRDefault="00BD2693" w:rsidP="00BD2693">
      <w:pPr>
        <w:spacing w:line="276" w:lineRule="auto"/>
        <w:rPr>
          <w:rFonts w:cs="Arial"/>
        </w:rPr>
      </w:pPr>
    </w:p>
    <w:p w14:paraId="507A53F8" w14:textId="77777777" w:rsidR="00BD2693" w:rsidRDefault="00BD2693" w:rsidP="00BD2693">
      <w:pPr>
        <w:spacing w:line="276" w:lineRule="auto"/>
        <w:rPr>
          <w:rFonts w:cs="Arial"/>
        </w:rPr>
      </w:pPr>
    </w:p>
    <w:tbl>
      <w:tblPr>
        <w:tblStyle w:val="TableGrid1"/>
        <w:tblW w:w="10201" w:type="dxa"/>
        <w:tblCellMar>
          <w:top w:w="57" w:type="dxa"/>
          <w:bottom w:w="57" w:type="dxa"/>
        </w:tblCellMar>
        <w:tblLook w:val="04A0" w:firstRow="1" w:lastRow="0" w:firstColumn="1" w:lastColumn="0" w:noHBand="0" w:noVBand="1"/>
      </w:tblPr>
      <w:tblGrid>
        <w:gridCol w:w="945"/>
        <w:gridCol w:w="973"/>
        <w:gridCol w:w="8283"/>
      </w:tblGrid>
      <w:tr w:rsidR="00581905" w:rsidRPr="00F22994" w14:paraId="7C3B6665" w14:textId="77777777" w:rsidTr="007A5DA1">
        <w:tc>
          <w:tcPr>
            <w:tcW w:w="945" w:type="dxa"/>
            <w:shd w:val="clear" w:color="auto" w:fill="40959E"/>
          </w:tcPr>
          <w:p w14:paraId="7FF4356B"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YES</w:t>
            </w:r>
          </w:p>
        </w:tc>
        <w:tc>
          <w:tcPr>
            <w:tcW w:w="973" w:type="dxa"/>
            <w:shd w:val="clear" w:color="auto" w:fill="40959E"/>
          </w:tcPr>
          <w:p w14:paraId="56B25264"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8283" w:type="dxa"/>
            <w:shd w:val="clear" w:color="auto" w:fill="40959E"/>
          </w:tcPr>
          <w:p w14:paraId="120F9E5F"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581905" w:rsidRPr="00F22994" w14:paraId="7C5CF4F2" w14:textId="77777777" w:rsidTr="007A5DA1">
        <w:tc>
          <w:tcPr>
            <w:tcW w:w="945" w:type="dxa"/>
          </w:tcPr>
          <w:p w14:paraId="0DD42043" w14:textId="77777777" w:rsidR="00581905" w:rsidRDefault="00581905" w:rsidP="007A5DA1">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tcPr>
          <w:p w14:paraId="1DE66FA7" w14:textId="77777777" w:rsidR="00581905" w:rsidRDefault="00581905" w:rsidP="007A5DA1">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2C560DD2"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r>
              <w:rPr>
                <w:rFonts w:eastAsia="MS Mincho" w:cs="Arial"/>
                <w:lang w:eastAsia="ja-JP"/>
              </w:rPr>
              <w:t xml:space="preserve">If you have not claimed any funding previously from Government </w:t>
            </w:r>
            <w:r w:rsidR="001D02E7">
              <w:rPr>
                <w:rFonts w:eastAsia="MS Mincho" w:cs="Arial"/>
                <w:lang w:eastAsia="ja-JP"/>
              </w:rPr>
              <w:t xml:space="preserve">sources </w:t>
            </w:r>
            <w:r>
              <w:rPr>
                <w:rFonts w:eastAsia="MS Mincho" w:cs="Arial"/>
                <w:lang w:eastAsia="ja-JP"/>
              </w:rPr>
              <w:t>and are claiming this grant under ‘</w:t>
            </w:r>
            <w:r w:rsidR="001D02E7">
              <w:rPr>
                <w:rFonts w:eastAsia="MS Mincho" w:cs="Arial"/>
                <w:lang w:eastAsia="ja-JP"/>
              </w:rPr>
              <w:t>De M</w:t>
            </w:r>
            <w:r>
              <w:rPr>
                <w:rFonts w:eastAsia="MS Mincho" w:cs="Arial"/>
                <w:lang w:eastAsia="ja-JP"/>
              </w:rPr>
              <w:t>inimis’ please tick ‘yes’ here.</w:t>
            </w:r>
          </w:p>
        </w:tc>
      </w:tr>
    </w:tbl>
    <w:p w14:paraId="152DE8F2" w14:textId="77777777" w:rsidR="00BD2693" w:rsidRDefault="00BD2693" w:rsidP="00BD2693">
      <w:pPr>
        <w:spacing w:line="276" w:lineRule="auto"/>
        <w:rPr>
          <w:rFonts w:cs="Arial"/>
        </w:rPr>
      </w:pPr>
    </w:p>
    <w:p w14:paraId="1D4E374D" w14:textId="77777777" w:rsidR="00EC77E6" w:rsidRDefault="00EC77E6" w:rsidP="00BD2693">
      <w:pPr>
        <w:spacing w:line="276" w:lineRule="auto"/>
        <w:rPr>
          <w:rFonts w:cs="Arial"/>
        </w:rPr>
      </w:pPr>
    </w:p>
    <w:p w14:paraId="5CAC3EF7" w14:textId="77777777" w:rsidR="00BD2693" w:rsidRPr="002F6F36" w:rsidRDefault="00BD2693" w:rsidP="00BD2693">
      <w:pPr>
        <w:pStyle w:val="Heading2"/>
        <w:keepNext/>
        <w:numPr>
          <w:ilvl w:val="0"/>
          <w:numId w:val="12"/>
        </w:numPr>
        <w:spacing w:before="160" w:after="120"/>
        <w:rPr>
          <w:rFonts w:eastAsia="Calibri"/>
          <w:b/>
          <w:color w:val="40959E"/>
          <w:sz w:val="32"/>
          <w:szCs w:val="32"/>
          <w:lang w:eastAsia="ja-JP"/>
        </w:rPr>
      </w:pPr>
      <w:bookmarkStart w:id="32" w:name="_Toc523151635"/>
      <w:bookmarkStart w:id="33" w:name="_Toc395791809"/>
      <w:bookmarkStart w:id="34" w:name="_Toc395791917"/>
      <w:bookmarkStart w:id="35" w:name="_Toc395791954"/>
      <w:bookmarkStart w:id="36" w:name="_Toc395791971"/>
      <w:bookmarkStart w:id="37" w:name="_Toc395792321"/>
      <w:bookmarkStart w:id="38" w:name="_Toc395792347"/>
      <w:bookmarkStart w:id="39" w:name="_Toc395815756"/>
      <w:bookmarkStart w:id="40" w:name="_Toc395815786"/>
      <w:bookmarkStart w:id="41" w:name="_Toc396923608"/>
      <w:bookmarkStart w:id="42" w:name="_Toc397092757"/>
      <w:bookmarkStart w:id="43" w:name="_Toc397092796"/>
      <w:bookmarkStart w:id="44" w:name="_Toc397524193"/>
      <w:bookmarkStart w:id="45" w:name="_Toc398295291"/>
      <w:bookmarkStart w:id="46" w:name="_Toc430962617"/>
      <w:bookmarkStart w:id="47" w:name="_Toc431193147"/>
      <w:r w:rsidRPr="002F6F36">
        <w:rPr>
          <w:rFonts w:eastAsia="Calibri"/>
          <w:b/>
          <w:color w:val="40959E"/>
          <w:sz w:val="32"/>
          <w:szCs w:val="32"/>
          <w:lang w:eastAsia="ja-JP"/>
        </w:rPr>
        <w:lastRenderedPageBreak/>
        <w:t>Data Protection</w:t>
      </w:r>
      <w:bookmarkEnd w:id="32"/>
    </w:p>
    <w:p w14:paraId="56F87A32" w14:textId="77777777" w:rsidR="00BD2693" w:rsidRDefault="00BD2693" w:rsidP="00BD2693">
      <w:pPr>
        <w:spacing w:line="240" w:lineRule="auto"/>
        <w:rPr>
          <w:rFonts w:cs="Arial"/>
        </w:rPr>
      </w:pPr>
    </w:p>
    <w:tbl>
      <w:tblPr>
        <w:tblStyle w:val="TableGrid"/>
        <w:tblW w:w="0" w:type="auto"/>
        <w:tblInd w:w="-5" w:type="dxa"/>
        <w:tblCellMar>
          <w:top w:w="57" w:type="dxa"/>
          <w:bottom w:w="57" w:type="dxa"/>
        </w:tblCellMar>
        <w:tblLook w:val="04A0" w:firstRow="1" w:lastRow="0" w:firstColumn="1" w:lastColumn="0" w:noHBand="0" w:noVBand="1"/>
      </w:tblPr>
      <w:tblGrid>
        <w:gridCol w:w="10193"/>
      </w:tblGrid>
      <w:tr w:rsidR="00BD2693" w:rsidRPr="007746D5" w14:paraId="42633306" w14:textId="77777777" w:rsidTr="007A5DA1">
        <w:trPr>
          <w:trHeight w:val="2195"/>
        </w:trPr>
        <w:tc>
          <w:tcPr>
            <w:tcW w:w="0" w:type="auto"/>
          </w:tcPr>
          <w:p w14:paraId="1574C2A8" w14:textId="77777777" w:rsidR="00BD2693" w:rsidRPr="00674BDE" w:rsidRDefault="00BD2693" w:rsidP="007A5DA1">
            <w:pPr>
              <w:spacing w:line="276" w:lineRule="auto"/>
              <w:rPr>
                <w:b/>
                <w:bCs/>
                <w:lang w:eastAsia="ja-JP"/>
              </w:rPr>
            </w:pPr>
            <w:r w:rsidRPr="00674BDE">
              <w:rPr>
                <w:b/>
                <w:bCs/>
                <w:lang w:eastAsia="ja-JP"/>
              </w:rPr>
              <w:t>Data Protection Act 1998 and European General Data Protection Regulation Fair Processing Notice</w:t>
            </w:r>
            <w:r>
              <w:rPr>
                <w:b/>
                <w:bCs/>
                <w:lang w:eastAsia="ja-JP"/>
              </w:rPr>
              <w:t xml:space="preserve">. </w:t>
            </w:r>
            <w:r w:rsidRPr="00674BDE">
              <w:rPr>
                <w:lang w:eastAsia="ja-JP"/>
              </w:rPr>
              <w:t>This section asks you to confirm your acceptance of the standard data protection terms and conditions applicable to applicants.</w:t>
            </w:r>
            <w:r>
              <w:rPr>
                <w:b/>
                <w:bCs/>
                <w:lang w:eastAsia="ja-JP"/>
              </w:rPr>
              <w:t xml:space="preserve"> </w:t>
            </w:r>
            <w:r w:rsidRPr="00674BDE">
              <w:rPr>
                <w:lang w:eastAsia="ja-JP"/>
              </w:rPr>
              <w:t xml:space="preserve">Applicants should read the detail of the fair processing notice and data protection statement included within the application. </w:t>
            </w:r>
            <w:r w:rsidRPr="00674BDE">
              <w:rPr>
                <w:bCs/>
                <w:lang w:eastAsia="ja-JP"/>
              </w:rPr>
              <w:t xml:space="preserve">For additional information about how we use personal data, including your rights, please see </w:t>
            </w:r>
            <w:r>
              <w:rPr>
                <w:bCs/>
                <w:lang w:eastAsia="ja-JP"/>
              </w:rPr>
              <w:t>Transport Scotland’s</w:t>
            </w:r>
            <w:r w:rsidRPr="00674BDE">
              <w:rPr>
                <w:bCs/>
                <w:lang w:eastAsia="ja-JP"/>
              </w:rPr>
              <w:t xml:space="preserve"> privacy policy</w:t>
            </w:r>
            <w:r w:rsidRPr="00674BDE">
              <w:rPr>
                <w:lang w:eastAsia="ja-JP"/>
              </w:rPr>
              <w:t xml:space="preserve"> (</w:t>
            </w:r>
            <w:hyperlink r:id="rId14" w:history="1">
              <w:r w:rsidRPr="00221A24">
                <w:rPr>
                  <w:rStyle w:val="Hyperlink"/>
                  <w:lang w:eastAsia="ja-JP"/>
                </w:rPr>
                <w:t>https://www.transport.gov.scot/website-privacy-policy/</w:t>
              </w:r>
            </w:hyperlink>
            <w:r>
              <w:rPr>
                <w:lang w:eastAsia="ja-JP"/>
              </w:rPr>
              <w:t xml:space="preserve">) </w:t>
            </w:r>
            <w:r w:rsidRPr="00674BDE">
              <w:rPr>
                <w:lang w:eastAsia="ja-JP"/>
              </w:rPr>
              <w:t xml:space="preserve"> </w:t>
            </w:r>
          </w:p>
          <w:p w14:paraId="3B5C6F7D" w14:textId="77777777" w:rsidR="00BD2693" w:rsidRPr="00674BDE" w:rsidRDefault="00BD2693" w:rsidP="007A5DA1">
            <w:pPr>
              <w:spacing w:line="276" w:lineRule="auto"/>
              <w:rPr>
                <w:lang w:eastAsia="ja-JP"/>
              </w:rPr>
            </w:pPr>
          </w:p>
          <w:p w14:paraId="642DDAAF" w14:textId="77777777" w:rsidR="00BD2693" w:rsidRPr="00674BDE" w:rsidRDefault="00BD2693" w:rsidP="007A5DA1">
            <w:pPr>
              <w:spacing w:line="276" w:lineRule="auto"/>
              <w:rPr>
                <w:b/>
                <w:bCs/>
                <w:lang w:eastAsia="ja-JP"/>
              </w:rPr>
            </w:pPr>
            <w:r w:rsidRPr="00674BDE">
              <w:rPr>
                <w:b/>
                <w:bCs/>
                <w:lang w:eastAsia="ja-JP"/>
              </w:rPr>
              <w:t>How we will use your information:</w:t>
            </w:r>
          </w:p>
          <w:p w14:paraId="4E2B6854" w14:textId="77777777" w:rsidR="00BD2693" w:rsidRDefault="00BD2693" w:rsidP="007A5DA1">
            <w:pPr>
              <w:spacing w:line="276" w:lineRule="auto"/>
              <w:rPr>
                <w:lang w:eastAsia="ja-JP"/>
              </w:rPr>
            </w:pPr>
            <w:r w:rsidRPr="00674BDE">
              <w:rPr>
                <w:lang w:eastAsia="ja-JP"/>
              </w:rPr>
              <w:t xml:space="preserve">Transport Scotland is the data controller in respect of any personal data that you provide when you complete </w:t>
            </w:r>
            <w:r>
              <w:rPr>
                <w:lang w:eastAsia="ja-JP"/>
              </w:rPr>
              <w:t>Scottish Taxi Retrofit Phase 1</w:t>
            </w:r>
            <w:r w:rsidRPr="00674BDE">
              <w:rPr>
                <w:lang w:eastAsia="ja-JP"/>
              </w:rPr>
              <w:t xml:space="preserve"> application forms.  </w:t>
            </w:r>
          </w:p>
          <w:p w14:paraId="724E48E9" w14:textId="77777777" w:rsidR="00BD2693" w:rsidRPr="00674BDE" w:rsidRDefault="00BD2693" w:rsidP="007A5DA1">
            <w:pPr>
              <w:spacing w:line="276" w:lineRule="auto"/>
              <w:rPr>
                <w:lang w:eastAsia="ja-JP"/>
              </w:rPr>
            </w:pPr>
          </w:p>
          <w:p w14:paraId="40501026" w14:textId="77777777" w:rsidR="00BD2693" w:rsidRPr="00674BDE" w:rsidRDefault="00BD2693" w:rsidP="007A5DA1">
            <w:pPr>
              <w:spacing w:line="276" w:lineRule="auto"/>
              <w:rPr>
                <w:lang w:eastAsia="ja-JP"/>
              </w:rPr>
            </w:pPr>
            <w:r w:rsidRPr="00674BDE">
              <w:rPr>
                <w:b/>
                <w:bCs/>
                <w:lang w:eastAsia="ja-JP"/>
              </w:rPr>
              <w:t>This information is necessary for the performance of a contract</w:t>
            </w:r>
            <w:r w:rsidRPr="00674BDE">
              <w:rPr>
                <w:lang w:eastAsia="ja-JP"/>
              </w:rPr>
              <w:t>.</w:t>
            </w:r>
          </w:p>
          <w:p w14:paraId="5A88653C" w14:textId="77777777" w:rsidR="00BD2693" w:rsidRPr="00674BDE" w:rsidRDefault="00BD2693" w:rsidP="007A5DA1">
            <w:pPr>
              <w:spacing w:line="276" w:lineRule="auto"/>
              <w:rPr>
                <w:lang w:eastAsia="ja-JP"/>
              </w:rPr>
            </w:pPr>
            <w:r w:rsidRPr="00674BDE">
              <w:rPr>
                <w:lang w:eastAsia="ja-JP"/>
              </w:rPr>
              <w:t xml:space="preserve">We will use the information you provide to assess your application and carry out subsequent monitoring, including site visits, of projects under the </w:t>
            </w:r>
            <w:r>
              <w:rPr>
                <w:lang w:eastAsia="ja-JP"/>
              </w:rPr>
              <w:t>Scottish Taxi Retrofit Phase 1 grants</w:t>
            </w:r>
            <w:r w:rsidRPr="00674BDE">
              <w:rPr>
                <w:lang w:eastAsia="ja-JP"/>
              </w:rPr>
              <w:t>.  Some information will be shared with other Government Departments, their agencies and appointed agents to enable the detection of fraudulent applications to the low carbon travel and transport fund and other grants schemes.</w:t>
            </w:r>
            <w:r>
              <w:rPr>
                <w:lang w:eastAsia="ja-JP"/>
              </w:rPr>
              <w:t xml:space="preserve"> </w:t>
            </w:r>
            <w:r w:rsidRPr="00674BDE">
              <w:rPr>
                <w:lang w:eastAsia="ja-JP"/>
              </w:rPr>
              <w:t>Transport Scotland may be required to release information, including personal data and commercial information, on request under the Environmental Information Regulations 2004 or the Freedom of Information Act 2000.  However, Transport Scotland will not permit any unwarranted breach of confidentiality nor will we act in contravention of our obligations under the Data Protection Act 1998 and the European General Data Protection Regulation (GDPR).</w:t>
            </w:r>
          </w:p>
          <w:p w14:paraId="3DA08A0F" w14:textId="77777777" w:rsidR="00BD2693" w:rsidRPr="00674BDE" w:rsidRDefault="00BD2693" w:rsidP="007A5DA1">
            <w:pPr>
              <w:spacing w:line="276" w:lineRule="auto"/>
              <w:rPr>
                <w:lang w:eastAsia="ja-JP"/>
              </w:rPr>
            </w:pPr>
          </w:p>
          <w:p w14:paraId="52DD446E" w14:textId="77777777" w:rsidR="00BD2693" w:rsidRPr="00674BDE" w:rsidRDefault="00BD2693" w:rsidP="007A5DA1">
            <w:pPr>
              <w:spacing w:line="276" w:lineRule="auto"/>
              <w:rPr>
                <w:lang w:eastAsia="ja-JP"/>
              </w:rPr>
            </w:pPr>
            <w:r w:rsidRPr="00674BDE">
              <w:rPr>
                <w:lang w:eastAsia="ja-JP"/>
              </w:rPr>
              <w:t>What non-personal information will Scottish Government make publicly available?</w:t>
            </w:r>
          </w:p>
          <w:p w14:paraId="0D9707C8" w14:textId="77777777" w:rsidR="00BD2693" w:rsidRPr="00674BDE" w:rsidRDefault="00BD2693" w:rsidP="00BD2693">
            <w:pPr>
              <w:numPr>
                <w:ilvl w:val="0"/>
                <w:numId w:val="13"/>
              </w:numPr>
              <w:spacing w:line="276" w:lineRule="auto"/>
            </w:pPr>
            <w:r w:rsidRPr="00674BDE">
              <w:t>Details of applications.</w:t>
            </w:r>
          </w:p>
          <w:p w14:paraId="761232A2" w14:textId="77777777" w:rsidR="00BD2693" w:rsidRPr="00674BDE" w:rsidRDefault="00BD2693" w:rsidP="00BD2693">
            <w:pPr>
              <w:numPr>
                <w:ilvl w:val="0"/>
                <w:numId w:val="13"/>
              </w:numPr>
              <w:spacing w:line="276" w:lineRule="auto"/>
            </w:pPr>
            <w:r w:rsidRPr="00674BDE">
              <w:t>During the assessment stage, the number of applications received will be disclosed on request.</w:t>
            </w:r>
          </w:p>
          <w:p w14:paraId="332D6CC9" w14:textId="77777777" w:rsidR="00BD2693" w:rsidRPr="00674BDE" w:rsidRDefault="00BD2693" w:rsidP="00BD2693">
            <w:pPr>
              <w:numPr>
                <w:ilvl w:val="0"/>
                <w:numId w:val="13"/>
              </w:numPr>
              <w:spacing w:line="276" w:lineRule="auto"/>
            </w:pPr>
            <w:r w:rsidRPr="00674BDE">
              <w:t>Details of grant-funded projects.</w:t>
            </w:r>
          </w:p>
          <w:p w14:paraId="70B31F47" w14:textId="77777777" w:rsidR="00BD2693" w:rsidRPr="00674BDE" w:rsidRDefault="00BD2693" w:rsidP="007A5DA1">
            <w:pPr>
              <w:spacing w:line="276" w:lineRule="auto"/>
              <w:rPr>
                <w:lang w:eastAsia="ja-JP"/>
              </w:rPr>
            </w:pPr>
          </w:p>
          <w:p w14:paraId="22C3D2D7" w14:textId="77777777" w:rsidR="00BD2693" w:rsidRPr="00674BDE" w:rsidRDefault="00BD2693" w:rsidP="007A5DA1">
            <w:pPr>
              <w:spacing w:line="276" w:lineRule="auto"/>
              <w:rPr>
                <w:lang w:eastAsia="ja-JP"/>
              </w:rPr>
            </w:pPr>
            <w:r w:rsidRPr="00674BDE">
              <w:rPr>
                <w:lang w:eastAsia="ja-JP"/>
              </w:rPr>
              <w:t>It is important to the aims of the scheme that the grant-funded projects should act as encouragement for others.  Once the applications have been assessed, summary details of the successful projects will be published and disseminated widely, including being published on a dedicated webpage and in press releases.  Summary details may include:</w:t>
            </w:r>
          </w:p>
          <w:p w14:paraId="4D7C593F" w14:textId="77777777" w:rsidR="00BD2693" w:rsidRPr="00674BDE" w:rsidRDefault="00BD2693" w:rsidP="00BD2693">
            <w:pPr>
              <w:numPr>
                <w:ilvl w:val="0"/>
                <w:numId w:val="14"/>
              </w:numPr>
              <w:spacing w:line="276" w:lineRule="auto"/>
            </w:pPr>
            <w:r w:rsidRPr="00674BDE">
              <w:t>The name of the project.</w:t>
            </w:r>
          </w:p>
          <w:p w14:paraId="3678A93E" w14:textId="77777777" w:rsidR="00BD2693" w:rsidRPr="00674BDE" w:rsidRDefault="00BD2693" w:rsidP="00BD2693">
            <w:pPr>
              <w:numPr>
                <w:ilvl w:val="0"/>
                <w:numId w:val="14"/>
              </w:numPr>
              <w:spacing w:line="276" w:lineRule="auto"/>
            </w:pPr>
            <w:r w:rsidRPr="00674BDE">
              <w:t>The names of the organisations, companies etc. who are members of the project.</w:t>
            </w:r>
          </w:p>
          <w:p w14:paraId="4E0183D1" w14:textId="77777777" w:rsidR="00BD2693" w:rsidRPr="00674BDE" w:rsidRDefault="00BD2693" w:rsidP="00BD2693">
            <w:pPr>
              <w:numPr>
                <w:ilvl w:val="0"/>
                <w:numId w:val="14"/>
              </w:numPr>
              <w:spacing w:line="276" w:lineRule="auto"/>
            </w:pPr>
            <w:r w:rsidRPr="00674BDE">
              <w:t>Location of the project.</w:t>
            </w:r>
          </w:p>
          <w:p w14:paraId="2B2AD007" w14:textId="77777777" w:rsidR="00BD2693" w:rsidRPr="00674BDE" w:rsidRDefault="00BD2693" w:rsidP="00BD2693">
            <w:pPr>
              <w:numPr>
                <w:ilvl w:val="0"/>
                <w:numId w:val="14"/>
              </w:numPr>
              <w:spacing w:line="276" w:lineRule="auto"/>
            </w:pPr>
            <w:r w:rsidRPr="00674BDE">
              <w:t>Expected benefits.</w:t>
            </w:r>
          </w:p>
          <w:p w14:paraId="247B73FC" w14:textId="77777777" w:rsidR="00BD2693" w:rsidRPr="00674BDE" w:rsidRDefault="00BD2693" w:rsidP="00BD2693">
            <w:pPr>
              <w:numPr>
                <w:ilvl w:val="0"/>
                <w:numId w:val="14"/>
              </w:numPr>
              <w:spacing w:line="276" w:lineRule="auto"/>
            </w:pPr>
            <w:r w:rsidRPr="00674BDE">
              <w:t>Grants allocated to th</w:t>
            </w:r>
            <w:r>
              <w:t>e project under the Scottish Taxi Retrofit Phase 1 fund.</w:t>
            </w:r>
          </w:p>
          <w:p w14:paraId="2F1D636A" w14:textId="77777777" w:rsidR="00BD2693" w:rsidRPr="00674BDE" w:rsidRDefault="00BD2693" w:rsidP="00BD2693">
            <w:pPr>
              <w:numPr>
                <w:ilvl w:val="0"/>
                <w:numId w:val="14"/>
              </w:numPr>
              <w:spacing w:line="276" w:lineRule="auto"/>
            </w:pPr>
            <w:r w:rsidRPr="00674BDE">
              <w:t>Brief description of the project, including any key technical features (as supplied by applicants).</w:t>
            </w:r>
          </w:p>
          <w:p w14:paraId="157B9D52" w14:textId="77777777" w:rsidR="00BD2693" w:rsidRPr="00674BDE" w:rsidRDefault="00BD2693" w:rsidP="007A5DA1">
            <w:pPr>
              <w:spacing w:line="276" w:lineRule="auto"/>
              <w:rPr>
                <w:lang w:eastAsia="ja-JP"/>
              </w:rPr>
            </w:pPr>
          </w:p>
          <w:p w14:paraId="424F1507" w14:textId="77777777" w:rsidR="00BD2693" w:rsidRPr="00674BDE" w:rsidRDefault="00BD2693" w:rsidP="007A5DA1">
            <w:pPr>
              <w:spacing w:line="276" w:lineRule="auto"/>
              <w:rPr>
                <w:lang w:eastAsia="ja-JP"/>
              </w:rPr>
            </w:pPr>
            <w:r>
              <w:rPr>
                <w:lang w:eastAsia="ja-JP"/>
              </w:rPr>
              <w:t xml:space="preserve">A final report </w:t>
            </w:r>
            <w:r w:rsidRPr="00674BDE">
              <w:rPr>
                <w:lang w:eastAsia="ja-JP"/>
              </w:rPr>
              <w:t>which describes the benefits and performance of the installed retrofit technology, any difficulties encountered, lessons learned, and associated data may be published in full. Interim reports may also be published.</w:t>
            </w:r>
          </w:p>
          <w:p w14:paraId="6EE676E5" w14:textId="77777777" w:rsidR="00BD2693" w:rsidRPr="00674BDE" w:rsidRDefault="00BD2693" w:rsidP="007A5DA1">
            <w:pPr>
              <w:spacing w:line="276" w:lineRule="auto"/>
              <w:rPr>
                <w:lang w:eastAsia="ja-JP"/>
              </w:rPr>
            </w:pPr>
          </w:p>
          <w:p w14:paraId="1A6C28BA" w14:textId="77777777" w:rsidR="00BD2693" w:rsidRPr="00674BDE" w:rsidRDefault="00BD2693" w:rsidP="00581905">
            <w:pPr>
              <w:spacing w:line="276" w:lineRule="auto"/>
              <w:rPr>
                <w:lang w:eastAsia="ja-JP"/>
              </w:rPr>
            </w:pPr>
          </w:p>
        </w:tc>
      </w:tr>
    </w:tbl>
    <w:tbl>
      <w:tblPr>
        <w:tblStyle w:val="TableGrid1"/>
        <w:tblW w:w="10201" w:type="dxa"/>
        <w:tblCellMar>
          <w:top w:w="57" w:type="dxa"/>
          <w:bottom w:w="57" w:type="dxa"/>
        </w:tblCellMar>
        <w:tblLook w:val="04A0" w:firstRow="1" w:lastRow="0" w:firstColumn="1" w:lastColumn="0" w:noHBand="0" w:noVBand="1"/>
      </w:tblPr>
      <w:tblGrid>
        <w:gridCol w:w="945"/>
        <w:gridCol w:w="973"/>
        <w:gridCol w:w="8283"/>
      </w:tblGrid>
      <w:tr w:rsidR="00581905" w:rsidRPr="00F22994" w14:paraId="03AF4D73" w14:textId="77777777" w:rsidTr="007A5DA1">
        <w:tc>
          <w:tcPr>
            <w:tcW w:w="945" w:type="dxa"/>
            <w:shd w:val="clear" w:color="auto" w:fill="40959E"/>
          </w:tcPr>
          <w:p w14:paraId="72A943A5"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bookmarkStart w:id="48" w:name="_Toc395792323"/>
            <w:bookmarkStart w:id="49" w:name="_Toc395792349"/>
            <w:bookmarkStart w:id="50" w:name="_Toc395815758"/>
            <w:bookmarkStart w:id="51" w:name="_Toc395815788"/>
            <w:bookmarkStart w:id="52" w:name="_Toc396923609"/>
            <w:bookmarkStart w:id="53" w:name="_Toc397092758"/>
            <w:bookmarkStart w:id="54" w:name="_Toc397092797"/>
            <w:bookmarkStart w:id="55" w:name="_Toc397524194"/>
            <w:bookmarkStart w:id="56" w:name="_Toc398295292"/>
            <w:bookmarkStart w:id="57" w:name="_Toc430962618"/>
            <w:bookmarkStart w:id="58" w:name="_Toc43119314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22994">
              <w:rPr>
                <w:rFonts w:eastAsia="MS Mincho" w:cs="Arial"/>
                <w:b/>
                <w:color w:val="FFFFFF"/>
                <w:lang w:eastAsia="ja-JP"/>
              </w:rPr>
              <w:t>YES</w:t>
            </w:r>
          </w:p>
        </w:tc>
        <w:tc>
          <w:tcPr>
            <w:tcW w:w="973" w:type="dxa"/>
            <w:shd w:val="clear" w:color="auto" w:fill="40959E"/>
          </w:tcPr>
          <w:p w14:paraId="6295024E"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b/>
                <w:color w:val="FFFFFF"/>
                <w:lang w:eastAsia="ja-JP"/>
              </w:rPr>
            </w:pPr>
            <w:r w:rsidRPr="00F22994">
              <w:rPr>
                <w:rFonts w:eastAsia="MS Mincho" w:cs="Arial"/>
                <w:b/>
                <w:color w:val="FFFFFF"/>
                <w:lang w:eastAsia="ja-JP"/>
              </w:rPr>
              <w:t>NO</w:t>
            </w:r>
          </w:p>
        </w:tc>
        <w:tc>
          <w:tcPr>
            <w:tcW w:w="8283" w:type="dxa"/>
            <w:shd w:val="clear" w:color="auto" w:fill="40959E"/>
          </w:tcPr>
          <w:p w14:paraId="098663CC"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rPr>
                <w:rFonts w:eastAsia="MS Mincho" w:cs="Arial"/>
                <w:color w:val="FFFFFF"/>
                <w:lang w:eastAsia="ja-JP"/>
              </w:rPr>
            </w:pPr>
          </w:p>
        </w:tc>
      </w:tr>
      <w:tr w:rsidR="00581905" w:rsidRPr="00F22994" w14:paraId="3976D59A" w14:textId="77777777" w:rsidTr="007A5DA1">
        <w:tc>
          <w:tcPr>
            <w:tcW w:w="945" w:type="dxa"/>
          </w:tcPr>
          <w:p w14:paraId="773ADB10" w14:textId="77777777" w:rsidR="00581905" w:rsidRDefault="00581905" w:rsidP="007A5DA1">
            <w:r w:rsidRPr="008E2BDA">
              <w:rPr>
                <w:rFonts w:cs="Arial"/>
                <w:lang w:eastAsia="ja-JP"/>
              </w:rPr>
              <w:fldChar w:fldCharType="begin">
                <w:ffData>
                  <w:name w:val="Check40"/>
                  <w:enabled/>
                  <w:calcOnExit w:val="0"/>
                  <w:checkBox>
                    <w:sizeAuto/>
                    <w:default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973" w:type="dxa"/>
          </w:tcPr>
          <w:p w14:paraId="27F2EE0C" w14:textId="77777777" w:rsidR="00581905" w:rsidRDefault="00581905" w:rsidP="007A5DA1">
            <w:r w:rsidRPr="008E2BDA">
              <w:rPr>
                <w:rFonts w:cs="Arial"/>
                <w:lang w:eastAsia="ja-JP"/>
              </w:rPr>
              <w:fldChar w:fldCharType="begin">
                <w:ffData>
                  <w:name w:val="Check40"/>
                  <w:enabled/>
                  <w:calcOnExit w:val="0"/>
                  <w:checkBox>
                    <w:sizeAuto/>
                    <w:default w:val="0"/>
                    <w:checked w:val="0"/>
                  </w:checkBox>
                </w:ffData>
              </w:fldChar>
            </w:r>
            <w:r w:rsidRPr="008E2BDA">
              <w:rPr>
                <w:rFonts w:cs="Arial"/>
                <w:lang w:eastAsia="ja-JP"/>
              </w:rPr>
              <w:instrText xml:space="preserve"> FORMCHECKBOX </w:instrText>
            </w:r>
            <w:r w:rsidR="004D55E6">
              <w:rPr>
                <w:rFonts w:cs="Arial"/>
                <w:lang w:eastAsia="ja-JP"/>
              </w:rPr>
            </w:r>
            <w:r w:rsidR="004D55E6">
              <w:rPr>
                <w:rFonts w:cs="Arial"/>
                <w:lang w:eastAsia="ja-JP"/>
              </w:rPr>
              <w:fldChar w:fldCharType="separate"/>
            </w:r>
            <w:r w:rsidRPr="008E2BDA">
              <w:rPr>
                <w:rFonts w:cs="Arial"/>
                <w:lang w:eastAsia="ja-JP"/>
              </w:rPr>
              <w:fldChar w:fldCharType="end"/>
            </w:r>
            <w:r w:rsidRPr="008E2BDA">
              <w:rPr>
                <w:rFonts w:cs="Arial"/>
                <w:lang w:eastAsia="ja-JP"/>
              </w:rPr>
              <w:t xml:space="preserve"> </w:t>
            </w:r>
          </w:p>
        </w:tc>
        <w:tc>
          <w:tcPr>
            <w:tcW w:w="8283" w:type="dxa"/>
          </w:tcPr>
          <w:p w14:paraId="2DA3184E" w14:textId="77777777" w:rsidR="00581905" w:rsidRDefault="00581905" w:rsidP="00581905">
            <w:pPr>
              <w:spacing w:line="276" w:lineRule="auto"/>
              <w:rPr>
                <w:lang w:eastAsia="ja-JP"/>
              </w:rPr>
            </w:pPr>
            <w:r w:rsidRPr="00674BDE">
              <w:rPr>
                <w:sz w:val="20"/>
                <w:szCs w:val="20"/>
                <w:lang w:eastAsia="ja-JP"/>
              </w:rPr>
              <w:t xml:space="preserve">I confirm that I have read and </w:t>
            </w:r>
            <w:r>
              <w:rPr>
                <w:bCs/>
                <w:sz w:val="20"/>
                <w:szCs w:val="20"/>
                <w:lang w:eastAsia="ja-JP"/>
              </w:rPr>
              <w:t>agree with</w:t>
            </w:r>
            <w:r w:rsidRPr="00674BDE">
              <w:rPr>
                <w:sz w:val="20"/>
                <w:szCs w:val="20"/>
                <w:lang w:eastAsia="ja-JP"/>
              </w:rPr>
              <w:t xml:space="preserve"> the above data protection statement. </w:t>
            </w:r>
          </w:p>
          <w:p w14:paraId="64E828EC" w14:textId="77777777" w:rsidR="00581905" w:rsidRPr="00F22994" w:rsidRDefault="00581905" w:rsidP="007A5DA1">
            <w:pPr>
              <w:tabs>
                <w:tab w:val="left" w:pos="720"/>
                <w:tab w:val="left" w:pos="1440"/>
                <w:tab w:val="left" w:pos="2160"/>
                <w:tab w:val="left" w:pos="2880"/>
                <w:tab w:val="left" w:pos="4680"/>
                <w:tab w:val="left" w:pos="5400"/>
                <w:tab w:val="right" w:pos="9000"/>
              </w:tabs>
              <w:spacing w:line="276" w:lineRule="auto"/>
              <w:jc w:val="both"/>
              <w:rPr>
                <w:rFonts w:eastAsia="MS Mincho" w:cs="Arial"/>
                <w:lang w:eastAsia="ja-JP"/>
              </w:rPr>
            </w:pPr>
          </w:p>
        </w:tc>
      </w:tr>
    </w:tbl>
    <w:p w14:paraId="1EED560E" w14:textId="77777777" w:rsidR="00BD2693" w:rsidRDefault="00BD2693" w:rsidP="00BD2693">
      <w:pPr>
        <w:spacing w:before="240"/>
        <w:rPr>
          <w:szCs w:val="24"/>
        </w:rPr>
      </w:pPr>
    </w:p>
    <w:p w14:paraId="120B1A26" w14:textId="77777777" w:rsidR="00BD2693" w:rsidRPr="002F6F36" w:rsidRDefault="00BD2693" w:rsidP="00BD2693">
      <w:pPr>
        <w:pStyle w:val="Heading2"/>
        <w:keepNext/>
        <w:numPr>
          <w:ilvl w:val="0"/>
          <w:numId w:val="12"/>
        </w:numPr>
        <w:spacing w:before="160" w:after="120"/>
        <w:rPr>
          <w:rFonts w:eastAsia="Calibri"/>
          <w:b/>
          <w:color w:val="40959E"/>
          <w:sz w:val="32"/>
          <w:szCs w:val="32"/>
          <w:lang w:eastAsia="ja-JP"/>
        </w:rPr>
      </w:pPr>
      <w:bookmarkStart w:id="59" w:name="_Toc523151636"/>
      <w:r w:rsidRPr="002F6F36">
        <w:rPr>
          <w:rFonts w:eastAsia="Calibri"/>
          <w:b/>
          <w:color w:val="40959E"/>
          <w:sz w:val="32"/>
          <w:szCs w:val="32"/>
          <w:lang w:eastAsia="ja-JP"/>
        </w:rPr>
        <w:lastRenderedPageBreak/>
        <w:t>Disclaimer</w:t>
      </w:r>
      <w:bookmarkEnd w:id="59"/>
    </w:p>
    <w:p w14:paraId="4EF6ED15" w14:textId="77777777" w:rsidR="00BD2693" w:rsidRPr="00466235" w:rsidRDefault="00BD2693" w:rsidP="00BD2693">
      <w:pPr>
        <w:spacing w:before="240"/>
        <w:rPr>
          <w:szCs w:val="24"/>
        </w:rPr>
      </w:pPr>
      <w:r w:rsidRPr="00466235">
        <w:rPr>
          <w:szCs w:val="24"/>
        </w:rPr>
        <w:t xml:space="preserve">Applicants should be aware that the Scottish </w:t>
      </w:r>
      <w:r w:rsidR="007F0A9D">
        <w:rPr>
          <w:szCs w:val="24"/>
        </w:rPr>
        <w:t xml:space="preserve">Taxi Retrofitting Phase 1 grants </w:t>
      </w:r>
      <w:r>
        <w:rPr>
          <w:szCs w:val="24"/>
        </w:rPr>
        <w:t>and eligibility criteria</w:t>
      </w:r>
      <w:r w:rsidRPr="00466235">
        <w:rPr>
          <w:szCs w:val="24"/>
        </w:rPr>
        <w:t xml:space="preserve"> will be reviewed as the programme evolves and therefore may be subject to change. Transport Scotland reserves the right to amend the published guidance during the period of the programme. </w:t>
      </w:r>
    </w:p>
    <w:p w14:paraId="71F23131" w14:textId="77777777" w:rsidR="00BD2693" w:rsidRPr="00466235" w:rsidRDefault="00BD2693" w:rsidP="00BD2693">
      <w:pPr>
        <w:spacing w:before="360"/>
        <w:rPr>
          <w:szCs w:val="24"/>
        </w:rPr>
      </w:pPr>
      <w:r w:rsidRPr="00466235">
        <w:rPr>
          <w:szCs w:val="24"/>
        </w:rPr>
        <w:t>Transport Scotland reserves the right to reject an application where:</w:t>
      </w:r>
    </w:p>
    <w:p w14:paraId="73561A96" w14:textId="77777777" w:rsidR="00BD2693" w:rsidRPr="00466235" w:rsidRDefault="00BD2693" w:rsidP="00BD2693">
      <w:pPr>
        <w:numPr>
          <w:ilvl w:val="0"/>
          <w:numId w:val="9"/>
        </w:numPr>
        <w:spacing w:after="200"/>
        <w:jc w:val="both"/>
        <w:rPr>
          <w:szCs w:val="24"/>
        </w:rPr>
      </w:pPr>
      <w:r w:rsidRPr="00466235">
        <w:rPr>
          <w:szCs w:val="24"/>
        </w:rPr>
        <w:t>an application is submitted late, is completed incorrectly, is materially incomplete or fails to meet any submission requirements which have been notified to the applicants; and/or</w:t>
      </w:r>
    </w:p>
    <w:p w14:paraId="4946DB03" w14:textId="77777777" w:rsidR="00BD2693" w:rsidRPr="00466235" w:rsidRDefault="00BD2693" w:rsidP="00BD2693">
      <w:pPr>
        <w:numPr>
          <w:ilvl w:val="0"/>
          <w:numId w:val="9"/>
        </w:numPr>
        <w:spacing w:after="200"/>
        <w:jc w:val="both"/>
        <w:rPr>
          <w:szCs w:val="24"/>
        </w:rPr>
      </w:pPr>
      <w:r w:rsidRPr="00466235">
        <w:rPr>
          <w:szCs w:val="24"/>
        </w:rPr>
        <w:t>the applicant (including any partners) are guilty of a material misrepresentation or false statement in relation to its application and/or the application process.</w:t>
      </w:r>
    </w:p>
    <w:p w14:paraId="3E4CD8EF" w14:textId="77777777" w:rsidR="00BD2693" w:rsidRPr="00466235" w:rsidRDefault="00BD2693" w:rsidP="00BD2693">
      <w:pPr>
        <w:spacing w:before="360"/>
        <w:rPr>
          <w:szCs w:val="24"/>
        </w:rPr>
      </w:pPr>
      <w:r w:rsidRPr="00466235">
        <w:rPr>
          <w:szCs w:val="24"/>
        </w:rPr>
        <w:t>Transport Scotland reserves the right at any time:</w:t>
      </w:r>
    </w:p>
    <w:p w14:paraId="252B104F" w14:textId="77777777" w:rsidR="00BD2693" w:rsidRPr="00466235" w:rsidRDefault="00BD2693" w:rsidP="00BD2693">
      <w:pPr>
        <w:numPr>
          <w:ilvl w:val="0"/>
          <w:numId w:val="8"/>
        </w:numPr>
        <w:spacing w:after="200"/>
        <w:jc w:val="both"/>
        <w:rPr>
          <w:szCs w:val="24"/>
        </w:rPr>
      </w:pPr>
      <w:r w:rsidRPr="00466235">
        <w:rPr>
          <w:szCs w:val="24"/>
        </w:rPr>
        <w:t xml:space="preserve">not to consider applications other than those submitted in accordance with the requirements of the application process; </w:t>
      </w:r>
    </w:p>
    <w:p w14:paraId="001D651E" w14:textId="77777777" w:rsidR="00BD2693" w:rsidRDefault="00BD2693" w:rsidP="00BD2693">
      <w:pPr>
        <w:numPr>
          <w:ilvl w:val="0"/>
          <w:numId w:val="8"/>
        </w:numPr>
        <w:spacing w:after="200"/>
        <w:jc w:val="both"/>
        <w:rPr>
          <w:szCs w:val="24"/>
        </w:rPr>
      </w:pPr>
      <w:r w:rsidRPr="00466235">
        <w:rPr>
          <w:szCs w:val="24"/>
        </w:rPr>
        <w:t>to issue amendments or modifications to the application documents during the application process;</w:t>
      </w:r>
    </w:p>
    <w:p w14:paraId="02BCEF24" w14:textId="77777777" w:rsidR="00BD2693" w:rsidRPr="00466235" w:rsidRDefault="00BD2693" w:rsidP="00BD2693">
      <w:pPr>
        <w:numPr>
          <w:ilvl w:val="0"/>
          <w:numId w:val="8"/>
        </w:numPr>
        <w:spacing w:after="200"/>
        <w:jc w:val="both"/>
        <w:rPr>
          <w:szCs w:val="24"/>
        </w:rPr>
      </w:pPr>
      <w:r>
        <w:rPr>
          <w:szCs w:val="24"/>
        </w:rPr>
        <w:t>to publish data on an external website in line with EU State Aid requirements on aid.</w:t>
      </w:r>
    </w:p>
    <w:p w14:paraId="252EF73F" w14:textId="77777777" w:rsidR="00BD2693" w:rsidRPr="00466235" w:rsidRDefault="00BD2693" w:rsidP="00BD2693">
      <w:pPr>
        <w:numPr>
          <w:ilvl w:val="0"/>
          <w:numId w:val="8"/>
        </w:numPr>
        <w:spacing w:after="200"/>
        <w:jc w:val="both"/>
        <w:rPr>
          <w:szCs w:val="24"/>
        </w:rPr>
      </w:pPr>
      <w:r w:rsidRPr="00466235">
        <w:rPr>
          <w:szCs w:val="24"/>
        </w:rPr>
        <w:t>to require an applicant (including any partners) to clarify their application in writing and/or provide additional information (failure to respond adequately may result in an application being rejected);</w:t>
      </w:r>
    </w:p>
    <w:p w14:paraId="15CFF276" w14:textId="77777777" w:rsidR="00BD2693" w:rsidRPr="00466235" w:rsidRDefault="00BD2693" w:rsidP="00BD2693">
      <w:pPr>
        <w:numPr>
          <w:ilvl w:val="0"/>
          <w:numId w:val="8"/>
        </w:numPr>
        <w:spacing w:after="200"/>
        <w:jc w:val="both"/>
        <w:rPr>
          <w:szCs w:val="24"/>
        </w:rPr>
      </w:pPr>
      <w:r w:rsidRPr="00466235">
        <w:rPr>
          <w:szCs w:val="24"/>
        </w:rPr>
        <w:t>alter the timetable of any aspect of the application process;</w:t>
      </w:r>
    </w:p>
    <w:p w14:paraId="65955080" w14:textId="77777777" w:rsidR="00BD2693" w:rsidRPr="00466235" w:rsidRDefault="00BD2693" w:rsidP="00BD2693">
      <w:pPr>
        <w:numPr>
          <w:ilvl w:val="0"/>
          <w:numId w:val="8"/>
        </w:numPr>
        <w:spacing w:after="200"/>
        <w:jc w:val="both"/>
        <w:rPr>
          <w:szCs w:val="24"/>
        </w:rPr>
      </w:pPr>
      <w:r w:rsidRPr="00466235">
        <w:rPr>
          <w:szCs w:val="24"/>
        </w:rPr>
        <w:t>to not award any gran</w:t>
      </w:r>
      <w:r>
        <w:rPr>
          <w:szCs w:val="24"/>
        </w:rPr>
        <w:t>t funding under the Scottish Taxi Retrofit Phase 1 grants</w:t>
      </w:r>
      <w:r w:rsidRPr="00466235">
        <w:rPr>
          <w:szCs w:val="24"/>
        </w:rPr>
        <w:t>; and/or</w:t>
      </w:r>
    </w:p>
    <w:p w14:paraId="2C3E2677" w14:textId="77777777" w:rsidR="00BD2693" w:rsidRPr="00466235" w:rsidRDefault="00BD2693" w:rsidP="00BD2693">
      <w:pPr>
        <w:numPr>
          <w:ilvl w:val="0"/>
          <w:numId w:val="8"/>
        </w:numPr>
        <w:spacing w:after="200"/>
        <w:jc w:val="both"/>
        <w:rPr>
          <w:szCs w:val="24"/>
        </w:rPr>
      </w:pPr>
      <w:r w:rsidRPr="00466235">
        <w:rPr>
          <w:szCs w:val="24"/>
        </w:rPr>
        <w:t>to cancel the application process at any time.</w:t>
      </w:r>
    </w:p>
    <w:p w14:paraId="67566ADC" w14:textId="77777777" w:rsidR="00BD2693" w:rsidRPr="00466235" w:rsidRDefault="00BD2693" w:rsidP="00BD2693">
      <w:pPr>
        <w:spacing w:before="360"/>
        <w:rPr>
          <w:szCs w:val="24"/>
        </w:rPr>
      </w:pPr>
      <w:r w:rsidRPr="00466235">
        <w:rPr>
          <w:szCs w:val="24"/>
        </w:rPr>
        <w:t>Any costs or expenses incurred by an applicant (including any partners) or any other person in participating in the application process will not be reimbursed by Transport Scotland. Transport Scotland and/or any of their representatives or advisors will not be liable in any way to any applicant (including any partners) or any other person for any costs, expenses or losses incurred by any applicant (including any partners) or any other person in connection with this application process.</w:t>
      </w:r>
    </w:p>
    <w:p w14:paraId="794E6CA2" w14:textId="77777777" w:rsidR="00BD2693" w:rsidRPr="007746D5" w:rsidRDefault="00BD2693" w:rsidP="00BD2693">
      <w:pPr>
        <w:spacing w:line="276" w:lineRule="auto"/>
        <w:rPr>
          <w:rFonts w:eastAsia="MS Mincho"/>
          <w:sz w:val="24"/>
          <w:szCs w:val="20"/>
          <w:lang w:eastAsia="ja-JP"/>
        </w:rPr>
      </w:pPr>
      <w:r w:rsidRPr="007746D5">
        <w:rPr>
          <w:rFonts w:eastAsia="MS Mincho"/>
          <w:sz w:val="24"/>
          <w:szCs w:val="20"/>
          <w:lang w:eastAsia="ja-JP"/>
        </w:rPr>
        <w:br w:type="page"/>
      </w:r>
    </w:p>
    <w:p w14:paraId="50AA8693" w14:textId="77777777" w:rsidR="00BD2693" w:rsidRPr="002F6F36" w:rsidRDefault="00BD2693" w:rsidP="00BD2693">
      <w:pPr>
        <w:pStyle w:val="Heading2"/>
        <w:keepNext/>
        <w:numPr>
          <w:ilvl w:val="0"/>
          <w:numId w:val="12"/>
        </w:numPr>
        <w:spacing w:before="160" w:after="120"/>
        <w:ind w:hanging="720"/>
        <w:rPr>
          <w:rFonts w:eastAsia="Calibri"/>
          <w:b/>
          <w:color w:val="40959E"/>
          <w:sz w:val="32"/>
          <w:szCs w:val="32"/>
          <w:lang w:eastAsia="ja-JP"/>
        </w:rPr>
      </w:pPr>
      <w:bookmarkStart w:id="60" w:name="_Toc469473668"/>
      <w:bookmarkStart w:id="61" w:name="_Toc523151637"/>
      <w:bookmarkEnd w:id="48"/>
      <w:bookmarkEnd w:id="49"/>
      <w:bookmarkEnd w:id="50"/>
      <w:bookmarkEnd w:id="51"/>
      <w:bookmarkEnd w:id="52"/>
      <w:bookmarkEnd w:id="53"/>
      <w:bookmarkEnd w:id="54"/>
      <w:bookmarkEnd w:id="55"/>
      <w:bookmarkEnd w:id="56"/>
      <w:bookmarkEnd w:id="57"/>
      <w:bookmarkEnd w:id="58"/>
      <w:r w:rsidRPr="002F6F36">
        <w:rPr>
          <w:rFonts w:eastAsia="Calibri"/>
          <w:b/>
          <w:color w:val="40959E"/>
          <w:sz w:val="32"/>
          <w:szCs w:val="32"/>
          <w:lang w:eastAsia="ja-JP"/>
        </w:rPr>
        <w:lastRenderedPageBreak/>
        <w:t>Submitting your application</w:t>
      </w:r>
      <w:bookmarkEnd w:id="60"/>
      <w:bookmarkEnd w:id="61"/>
    </w:p>
    <w:p w14:paraId="38F99BD4" w14:textId="77777777" w:rsidR="00BD2693" w:rsidRPr="00F83D5A"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p>
    <w:p w14:paraId="5ADBF978" w14:textId="77777777" w:rsidR="00BD2693" w:rsidRPr="00003250" w:rsidRDefault="00BD2693" w:rsidP="00BD2693">
      <w:pPr>
        <w:spacing w:line="276" w:lineRule="auto"/>
        <w:rPr>
          <w:rFonts w:eastAsia="MS Mincho" w:cs="Arial"/>
          <w:lang w:eastAsia="ja-JP"/>
        </w:rPr>
      </w:pPr>
      <w:r w:rsidRPr="00003250">
        <w:rPr>
          <w:rFonts w:eastAsia="MS Mincho" w:cs="Arial"/>
          <w:lang w:eastAsia="ja-JP"/>
        </w:rPr>
        <w:t xml:space="preserve">Please email your completed application form and attachments </w:t>
      </w:r>
      <w:r w:rsidR="00DB1D75">
        <w:rPr>
          <w:rFonts w:eastAsia="MS Mincho" w:cs="Arial"/>
          <w:lang w:eastAsia="ja-JP"/>
        </w:rPr>
        <w:t xml:space="preserve">together </w:t>
      </w:r>
      <w:r>
        <w:rPr>
          <w:rFonts w:eastAsia="MS Mincho" w:cs="Arial"/>
          <w:lang w:eastAsia="ja-JP"/>
        </w:rPr>
        <w:t xml:space="preserve">to: </w:t>
      </w:r>
      <w:hyperlink r:id="rId15" w:history="1">
        <w:r w:rsidRPr="00221A24">
          <w:rPr>
            <w:rStyle w:val="Hyperlink"/>
            <w:rFonts w:cs="Arial"/>
            <w:sz w:val="24"/>
            <w:szCs w:val="24"/>
            <w:lang w:eastAsia="en-GB"/>
          </w:rPr>
          <w:t>lowemissionzonesenquiries@gov.scot</w:t>
        </w:r>
      </w:hyperlink>
      <w:r>
        <w:rPr>
          <w:rFonts w:cs="Arial"/>
          <w:sz w:val="24"/>
          <w:szCs w:val="24"/>
          <w:lang w:eastAsia="en-GB"/>
        </w:rPr>
        <w:t xml:space="preserve"> </w:t>
      </w:r>
      <w:r w:rsidRPr="00003250">
        <w:rPr>
          <w:rFonts w:eastAsia="MS Mincho" w:cs="Arial"/>
          <w:color w:val="FF0000"/>
          <w:lang w:eastAsia="ja-JP"/>
        </w:rPr>
        <w:t xml:space="preserve"> </w:t>
      </w:r>
    </w:p>
    <w:p w14:paraId="43FE482F" w14:textId="77777777" w:rsidR="00BD2693" w:rsidRPr="00003250" w:rsidRDefault="00BD2693" w:rsidP="00BD2693">
      <w:pPr>
        <w:tabs>
          <w:tab w:val="left" w:pos="1398"/>
        </w:tabs>
        <w:spacing w:line="276" w:lineRule="auto"/>
        <w:rPr>
          <w:rFonts w:eastAsia="MS Mincho" w:cs="Arial"/>
          <w:lang w:eastAsia="ja-JP"/>
        </w:rPr>
      </w:pPr>
      <w:r w:rsidRPr="00003250">
        <w:rPr>
          <w:rFonts w:eastAsia="MS Mincho" w:cs="Arial"/>
          <w:lang w:eastAsia="ja-JP"/>
        </w:rPr>
        <w:tab/>
      </w:r>
    </w:p>
    <w:p w14:paraId="0D2419E1" w14:textId="77777777" w:rsidR="00BD2693" w:rsidRPr="00965805"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sidRPr="00003250">
        <w:rPr>
          <w:rFonts w:eastAsia="MS Mincho" w:cs="Arial"/>
          <w:lang w:eastAsia="ja-JP"/>
        </w:rPr>
        <w:t>When we receive your application by email, we will send you an acknowledgement email</w:t>
      </w:r>
      <w:r>
        <w:rPr>
          <w:rFonts w:eastAsia="MS Mincho" w:cs="Arial"/>
          <w:lang w:eastAsia="ja-JP"/>
        </w:rPr>
        <w:t xml:space="preserve"> with outcome </w:t>
      </w:r>
      <w:r w:rsidR="000954F8">
        <w:rPr>
          <w:rFonts w:eastAsia="MS Mincho" w:cs="Arial"/>
          <w:lang w:eastAsia="ja-JP"/>
        </w:rPr>
        <w:t xml:space="preserve"> or further questions </w:t>
      </w:r>
      <w:r>
        <w:rPr>
          <w:rFonts w:eastAsia="MS Mincho" w:cs="Arial"/>
          <w:lang w:eastAsia="ja-JP"/>
        </w:rPr>
        <w:t xml:space="preserve">within 5 working days. </w:t>
      </w:r>
      <w:r w:rsidRPr="00003250">
        <w:rPr>
          <w:rFonts w:eastAsia="MS Mincho" w:cs="Arial"/>
          <w:lang w:eastAsia="ja-JP"/>
        </w:rPr>
        <w:t xml:space="preserve">Applications </w:t>
      </w:r>
      <w:r>
        <w:rPr>
          <w:rFonts w:eastAsia="MS Mincho" w:cs="Arial"/>
          <w:lang w:eastAsia="ja-JP"/>
        </w:rPr>
        <w:t>received after 5pm on</w:t>
      </w:r>
      <w:r w:rsidRPr="007D44CE">
        <w:rPr>
          <w:rFonts w:eastAsia="MS Mincho" w:cs="Arial"/>
          <w:lang w:eastAsia="ja-JP"/>
        </w:rPr>
        <w:t xml:space="preserve"> </w:t>
      </w:r>
      <w:r>
        <w:rPr>
          <w:rFonts w:eastAsia="MS Mincho" w:cs="Arial"/>
          <w:lang w:eastAsia="ja-JP"/>
        </w:rPr>
        <w:t>20</w:t>
      </w:r>
      <w:r w:rsidRPr="007D44CE">
        <w:rPr>
          <w:rFonts w:eastAsia="MS Mincho" w:cs="Arial"/>
          <w:lang w:eastAsia="ja-JP"/>
        </w:rPr>
        <w:t xml:space="preserve"> </w:t>
      </w:r>
      <w:r>
        <w:rPr>
          <w:rFonts w:eastAsia="MS Mincho" w:cs="Arial"/>
          <w:lang w:eastAsia="ja-JP"/>
        </w:rPr>
        <w:t>March</w:t>
      </w:r>
      <w:r w:rsidR="004A2271">
        <w:rPr>
          <w:rFonts w:eastAsia="MS Mincho" w:cs="Arial"/>
          <w:lang w:eastAsia="ja-JP"/>
        </w:rPr>
        <w:t xml:space="preserve"> 2020</w:t>
      </w:r>
      <w:r w:rsidRPr="007D44CE">
        <w:rPr>
          <w:rFonts w:eastAsia="MS Mincho" w:cs="Arial"/>
          <w:lang w:eastAsia="ja-JP"/>
        </w:rPr>
        <w:t xml:space="preserve"> will not be considered.</w:t>
      </w:r>
      <w:r>
        <w:rPr>
          <w:rFonts w:eastAsia="MS Mincho" w:cs="Arial"/>
          <w:lang w:eastAsia="ja-JP"/>
        </w:rPr>
        <w:t xml:space="preserve"> </w:t>
      </w:r>
      <w:r>
        <w:rPr>
          <w:rFonts w:eastAsia="Calibri" w:cs="Arial"/>
          <w:lang w:eastAsia="ja-JP"/>
        </w:rPr>
        <w:t>Alternatively you can</w:t>
      </w:r>
      <w:r w:rsidRPr="00003250">
        <w:rPr>
          <w:rFonts w:eastAsia="Calibri" w:cs="Arial"/>
          <w:lang w:eastAsia="ja-JP"/>
        </w:rPr>
        <w:t xml:space="preserve"> also post a signed original of your application to the address below, to arrive no later than </w:t>
      </w:r>
      <w:r>
        <w:rPr>
          <w:rFonts w:eastAsia="Calibri" w:cs="Arial"/>
          <w:lang w:eastAsia="ja-JP"/>
        </w:rPr>
        <w:t>Wednesday</w:t>
      </w:r>
      <w:r w:rsidRPr="00003250">
        <w:rPr>
          <w:rFonts w:eastAsia="Calibri" w:cs="Arial"/>
          <w:lang w:eastAsia="ja-JP"/>
        </w:rPr>
        <w:t xml:space="preserve"> </w:t>
      </w:r>
      <w:r w:rsidR="004A2271">
        <w:rPr>
          <w:rFonts w:eastAsia="Calibri" w:cs="Arial"/>
          <w:lang w:eastAsia="ja-JP"/>
        </w:rPr>
        <w:t>18 March 2020</w:t>
      </w:r>
      <w:r w:rsidRPr="00003250">
        <w:rPr>
          <w:rFonts w:eastAsia="Calibri" w:cs="Arial"/>
          <w:lang w:eastAsia="ja-JP"/>
        </w:rPr>
        <w:t xml:space="preserve">. </w:t>
      </w:r>
    </w:p>
    <w:p w14:paraId="3D01884F" w14:textId="77777777" w:rsidR="00BD2693" w:rsidRPr="000954F8" w:rsidRDefault="00BD2693" w:rsidP="00BD2693">
      <w:pPr>
        <w:spacing w:line="276" w:lineRule="auto"/>
        <w:ind w:right="28"/>
        <w:rPr>
          <w:rFonts w:eastAsia="Calibri" w:cs="Arial"/>
          <w:sz w:val="20"/>
          <w:szCs w:val="20"/>
          <w:lang w:eastAsia="ja-JP"/>
        </w:rPr>
      </w:pPr>
    </w:p>
    <w:p w14:paraId="7ED701AE" w14:textId="77777777" w:rsidR="00BD2693" w:rsidRDefault="00BD2693" w:rsidP="00BD2693">
      <w:pPr>
        <w:spacing w:line="276" w:lineRule="auto"/>
        <w:ind w:right="26"/>
        <w:rPr>
          <w:rFonts w:eastAsia="Calibri" w:cs="Arial"/>
          <w:lang w:eastAsia="ja-JP"/>
        </w:rPr>
      </w:pPr>
      <w:r>
        <w:rPr>
          <w:rFonts w:eastAsia="Calibri" w:cs="Arial"/>
          <w:lang w:eastAsia="ja-JP"/>
        </w:rPr>
        <w:t>Transport Scotland</w:t>
      </w:r>
      <w:r w:rsidR="000954F8">
        <w:rPr>
          <w:rFonts w:eastAsia="Calibri" w:cs="Arial"/>
          <w:lang w:eastAsia="ja-JP"/>
        </w:rPr>
        <w:t xml:space="preserve"> - Environment Team </w:t>
      </w:r>
    </w:p>
    <w:p w14:paraId="19687F40" w14:textId="77777777" w:rsidR="00BD2693" w:rsidRDefault="00BD2693" w:rsidP="00BD2693">
      <w:pPr>
        <w:spacing w:line="276" w:lineRule="auto"/>
        <w:ind w:right="26"/>
        <w:rPr>
          <w:rFonts w:eastAsia="Calibri" w:cs="Arial"/>
          <w:lang w:eastAsia="ja-JP"/>
        </w:rPr>
      </w:pPr>
      <w:r>
        <w:rPr>
          <w:rFonts w:eastAsia="Calibri" w:cs="Arial"/>
          <w:lang w:eastAsia="ja-JP"/>
        </w:rPr>
        <w:t>Buchanan House</w:t>
      </w:r>
    </w:p>
    <w:p w14:paraId="58E68AA6" w14:textId="77777777" w:rsidR="00BD2693" w:rsidRDefault="00BD2693" w:rsidP="00BD2693">
      <w:pPr>
        <w:spacing w:line="276" w:lineRule="auto"/>
        <w:ind w:right="26"/>
        <w:rPr>
          <w:rFonts w:eastAsia="Calibri" w:cs="Arial"/>
          <w:lang w:eastAsia="ja-JP"/>
        </w:rPr>
      </w:pPr>
      <w:r>
        <w:rPr>
          <w:rFonts w:eastAsia="Calibri" w:cs="Arial"/>
          <w:lang w:eastAsia="ja-JP"/>
        </w:rPr>
        <w:t>58 Port Dundas Road</w:t>
      </w:r>
    </w:p>
    <w:p w14:paraId="1F61D853" w14:textId="77777777" w:rsidR="00BD2693" w:rsidRDefault="00BD2693" w:rsidP="00BD2693">
      <w:pPr>
        <w:spacing w:line="276" w:lineRule="auto"/>
        <w:ind w:right="26"/>
        <w:rPr>
          <w:rFonts w:eastAsia="Calibri" w:cs="Arial"/>
          <w:lang w:eastAsia="ja-JP"/>
        </w:rPr>
      </w:pPr>
      <w:r>
        <w:rPr>
          <w:rFonts w:eastAsia="Calibri" w:cs="Arial"/>
          <w:lang w:eastAsia="ja-JP"/>
        </w:rPr>
        <w:t>Glasgow</w:t>
      </w:r>
    </w:p>
    <w:p w14:paraId="07B4AFB6" w14:textId="77777777" w:rsidR="00BD2693" w:rsidRDefault="00BD2693" w:rsidP="00BD2693">
      <w:pPr>
        <w:spacing w:line="276" w:lineRule="auto"/>
        <w:ind w:right="26"/>
        <w:rPr>
          <w:rFonts w:eastAsia="Calibri" w:cs="Arial"/>
          <w:lang w:eastAsia="ja-JP"/>
        </w:rPr>
      </w:pPr>
      <w:r>
        <w:rPr>
          <w:rFonts w:eastAsia="Calibri" w:cs="Arial"/>
          <w:lang w:eastAsia="ja-JP"/>
        </w:rPr>
        <w:t>G4 0HF</w:t>
      </w:r>
    </w:p>
    <w:p w14:paraId="39C59E80" w14:textId="77777777" w:rsidR="00BD2693" w:rsidRPr="000954F8" w:rsidRDefault="00BD2693" w:rsidP="00BD2693">
      <w:pPr>
        <w:spacing w:line="276" w:lineRule="auto"/>
        <w:ind w:right="26"/>
        <w:rPr>
          <w:rFonts w:eastAsia="Calibri" w:cs="Arial"/>
          <w:sz w:val="20"/>
          <w:szCs w:val="20"/>
          <w:lang w:eastAsia="ja-JP"/>
        </w:rPr>
      </w:pPr>
    </w:p>
    <w:p w14:paraId="6D5E75FB" w14:textId="77777777" w:rsidR="00BD2693" w:rsidRPr="006F666F" w:rsidRDefault="00BD2693" w:rsidP="00BD2693">
      <w:pPr>
        <w:spacing w:after="200" w:line="276" w:lineRule="auto"/>
        <w:jc w:val="both"/>
        <w:rPr>
          <w:rFonts w:eastAsia="Calibri" w:cs="Arial"/>
          <w:b/>
          <w:lang w:eastAsia="ja-JP"/>
        </w:rPr>
      </w:pPr>
      <w:r w:rsidRPr="000954F8">
        <w:rPr>
          <w:rFonts w:eastAsia="Calibri" w:cs="Arial"/>
          <w:b/>
          <w:lang w:eastAsia="ja-JP"/>
        </w:rPr>
        <w:t>Checklist of documentation</w:t>
      </w:r>
      <w:r w:rsidRPr="006F666F">
        <w:rPr>
          <w:rFonts w:eastAsia="Calibri" w:cs="Arial"/>
          <w:b/>
          <w:lang w:eastAsia="ja-JP"/>
        </w:rPr>
        <w:t xml:space="preserve"> to enclose/attach</w:t>
      </w:r>
      <w:r>
        <w:rPr>
          <w:rFonts w:eastAsia="Calibri" w:cs="Arial"/>
          <w:b/>
          <w:lang w:eastAsia="ja-JP"/>
        </w:rPr>
        <w:t>:</w:t>
      </w:r>
    </w:p>
    <w:tbl>
      <w:tblPr>
        <w:tblW w:w="51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2"/>
        <w:gridCol w:w="8574"/>
        <w:gridCol w:w="1443"/>
      </w:tblGrid>
      <w:tr w:rsidR="00BD2693" w:rsidRPr="006F666F" w14:paraId="2B47345D" w14:textId="77777777" w:rsidTr="007A5DA1">
        <w:trPr>
          <w:trHeight w:val="86"/>
        </w:trPr>
        <w:tc>
          <w:tcPr>
            <w:tcW w:w="216" w:type="pct"/>
            <w:tcBorders>
              <w:top w:val="single" w:sz="4" w:space="0" w:color="auto"/>
              <w:left w:val="single" w:sz="4" w:space="0" w:color="auto"/>
              <w:bottom w:val="single" w:sz="4" w:space="0" w:color="auto"/>
              <w:right w:val="single" w:sz="4" w:space="0" w:color="auto"/>
            </w:tcBorders>
          </w:tcPr>
          <w:p w14:paraId="5BE10416" w14:textId="77777777" w:rsidR="00BD2693" w:rsidRPr="006F666F" w:rsidRDefault="00BD2693" w:rsidP="007A5DA1">
            <w:pPr>
              <w:spacing w:line="276" w:lineRule="auto"/>
              <w:ind w:right="26"/>
              <w:rPr>
                <w:rFonts w:eastAsia="Calibri" w:cs="Arial"/>
                <w:b/>
                <w:lang w:eastAsia="ja-JP"/>
              </w:rPr>
            </w:pPr>
          </w:p>
        </w:tc>
        <w:tc>
          <w:tcPr>
            <w:tcW w:w="4095" w:type="pct"/>
            <w:tcBorders>
              <w:top w:val="single" w:sz="4" w:space="0" w:color="auto"/>
              <w:left w:val="single" w:sz="4" w:space="0" w:color="auto"/>
              <w:bottom w:val="single" w:sz="4" w:space="0" w:color="auto"/>
              <w:right w:val="single" w:sz="4" w:space="0" w:color="auto"/>
            </w:tcBorders>
          </w:tcPr>
          <w:p w14:paraId="62669B07"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Document</w:t>
            </w:r>
          </w:p>
        </w:tc>
        <w:tc>
          <w:tcPr>
            <w:tcW w:w="689" w:type="pct"/>
            <w:tcBorders>
              <w:top w:val="single" w:sz="4" w:space="0" w:color="auto"/>
              <w:left w:val="single" w:sz="4" w:space="0" w:color="auto"/>
              <w:bottom w:val="single" w:sz="4" w:space="0" w:color="auto"/>
              <w:right w:val="single" w:sz="4" w:space="0" w:color="auto"/>
            </w:tcBorders>
          </w:tcPr>
          <w:p w14:paraId="15564FFC" w14:textId="77777777" w:rsidR="00BD2693" w:rsidRPr="006F666F" w:rsidRDefault="00BD2693" w:rsidP="007A5DA1">
            <w:pPr>
              <w:spacing w:line="276" w:lineRule="auto"/>
              <w:ind w:right="26"/>
              <w:jc w:val="center"/>
              <w:rPr>
                <w:rFonts w:eastAsia="Calibri" w:cs="Arial"/>
                <w:b/>
                <w:lang w:eastAsia="ja-JP"/>
              </w:rPr>
            </w:pPr>
            <w:r w:rsidRPr="006F666F">
              <w:rPr>
                <w:rFonts w:eastAsia="Calibri" w:cs="Arial"/>
                <w:b/>
                <w:lang w:eastAsia="ja-JP"/>
              </w:rPr>
              <w:t>Enclosed</w:t>
            </w:r>
          </w:p>
        </w:tc>
      </w:tr>
      <w:tr w:rsidR="00BD2693" w:rsidRPr="006F666F" w14:paraId="4E4E55B9" w14:textId="77777777" w:rsidTr="007A5DA1">
        <w:trPr>
          <w:trHeight w:val="39"/>
        </w:trPr>
        <w:tc>
          <w:tcPr>
            <w:tcW w:w="216" w:type="pct"/>
            <w:tcBorders>
              <w:top w:val="single" w:sz="4" w:space="0" w:color="auto"/>
              <w:left w:val="single" w:sz="4" w:space="0" w:color="auto"/>
              <w:bottom w:val="single" w:sz="4" w:space="0" w:color="auto"/>
              <w:right w:val="single" w:sz="4" w:space="0" w:color="auto"/>
            </w:tcBorders>
          </w:tcPr>
          <w:p w14:paraId="65B0A801"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1</w:t>
            </w:r>
          </w:p>
        </w:tc>
        <w:tc>
          <w:tcPr>
            <w:tcW w:w="4095" w:type="pct"/>
            <w:tcBorders>
              <w:top w:val="single" w:sz="4" w:space="0" w:color="auto"/>
              <w:left w:val="single" w:sz="4" w:space="0" w:color="auto"/>
              <w:bottom w:val="single" w:sz="4" w:space="0" w:color="auto"/>
              <w:right w:val="single" w:sz="4" w:space="0" w:color="auto"/>
            </w:tcBorders>
          </w:tcPr>
          <w:p w14:paraId="452A0E7F" w14:textId="77777777" w:rsidR="00BD2693" w:rsidRDefault="00BD2693" w:rsidP="007A5DA1">
            <w:pPr>
              <w:spacing w:line="276" w:lineRule="auto"/>
              <w:ind w:right="26"/>
              <w:rPr>
                <w:rFonts w:eastAsia="Calibri" w:cs="Arial"/>
                <w:lang w:eastAsia="ja-JP"/>
              </w:rPr>
            </w:pPr>
            <w:r>
              <w:rPr>
                <w:rFonts w:eastAsia="Calibri" w:cs="Arial"/>
                <w:lang w:eastAsia="ja-JP"/>
              </w:rPr>
              <w:t>Scottish Taxi Retrofit Grant – Phase 1</w:t>
            </w:r>
            <w:r w:rsidRPr="006F666F">
              <w:rPr>
                <w:rFonts w:eastAsia="Calibri" w:cs="Arial"/>
                <w:lang w:eastAsia="ja-JP"/>
              </w:rPr>
              <w:t xml:space="preserve"> Application Form (signed</w:t>
            </w:r>
            <w:r>
              <w:rPr>
                <w:rFonts w:eastAsia="Calibri" w:cs="Arial"/>
                <w:lang w:eastAsia="ja-JP"/>
              </w:rPr>
              <w:t xml:space="preserve"> below</w:t>
            </w:r>
            <w:r w:rsidRPr="006F666F">
              <w:rPr>
                <w:rFonts w:eastAsia="Calibri" w:cs="Arial"/>
                <w:lang w:eastAsia="ja-JP"/>
              </w:rPr>
              <w:t>)</w:t>
            </w:r>
          </w:p>
          <w:p w14:paraId="797AF9B2" w14:textId="77777777" w:rsidR="000954F8" w:rsidRPr="006F666F" w:rsidRDefault="000954F8" w:rsidP="007A5DA1">
            <w:pPr>
              <w:spacing w:line="276" w:lineRule="auto"/>
              <w:ind w:right="26"/>
              <w:rPr>
                <w:rFonts w:eastAsia="Calibri" w:cs="Arial"/>
                <w:lang w:eastAsia="ja-JP"/>
              </w:rPr>
            </w:pPr>
          </w:p>
        </w:tc>
        <w:tc>
          <w:tcPr>
            <w:tcW w:w="689" w:type="pct"/>
            <w:tcBorders>
              <w:top w:val="single" w:sz="4" w:space="0" w:color="auto"/>
              <w:left w:val="single" w:sz="4" w:space="0" w:color="auto"/>
              <w:bottom w:val="single" w:sz="4" w:space="0" w:color="auto"/>
              <w:right w:val="single" w:sz="4" w:space="0" w:color="auto"/>
            </w:tcBorders>
          </w:tcPr>
          <w:p w14:paraId="7DCA2084" w14:textId="77777777" w:rsidR="00BD2693" w:rsidRDefault="00BD2693" w:rsidP="007A5DA1">
            <w:pPr>
              <w:jc w:val="center"/>
            </w:pPr>
            <w:r w:rsidRPr="003830CC">
              <w:rPr>
                <w:rFonts w:eastAsia="Calibri" w:cs="Arial"/>
                <w:lang w:eastAsia="ja-JP"/>
              </w:rPr>
              <w:fldChar w:fldCharType="begin">
                <w:ffData>
                  <w:name w:val="Check40"/>
                  <w:enabled/>
                  <w:calcOnExit w:val="0"/>
                  <w:checkBox>
                    <w:sizeAuto/>
                    <w:default w:val="0"/>
                    <w:checked w:val="0"/>
                  </w:checkBox>
                </w:ffData>
              </w:fldChar>
            </w:r>
            <w:r w:rsidRPr="003830C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3830CC">
              <w:rPr>
                <w:rFonts w:eastAsia="Calibri" w:cs="Arial"/>
                <w:lang w:eastAsia="ja-JP"/>
              </w:rPr>
              <w:fldChar w:fldCharType="end"/>
            </w:r>
          </w:p>
        </w:tc>
      </w:tr>
      <w:tr w:rsidR="00BD2693" w:rsidRPr="006F666F" w14:paraId="17FCCAC9" w14:textId="77777777" w:rsidTr="007A5DA1">
        <w:trPr>
          <w:trHeight w:val="39"/>
        </w:trPr>
        <w:tc>
          <w:tcPr>
            <w:tcW w:w="216" w:type="pct"/>
            <w:tcBorders>
              <w:top w:val="single" w:sz="4" w:space="0" w:color="auto"/>
              <w:left w:val="single" w:sz="4" w:space="0" w:color="auto"/>
              <w:bottom w:val="single" w:sz="4" w:space="0" w:color="auto"/>
              <w:right w:val="single" w:sz="4" w:space="0" w:color="auto"/>
            </w:tcBorders>
          </w:tcPr>
          <w:p w14:paraId="2E3B7818"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2</w:t>
            </w:r>
          </w:p>
        </w:tc>
        <w:tc>
          <w:tcPr>
            <w:tcW w:w="4095" w:type="pct"/>
            <w:tcBorders>
              <w:top w:val="single" w:sz="4" w:space="0" w:color="auto"/>
              <w:left w:val="single" w:sz="4" w:space="0" w:color="auto"/>
              <w:bottom w:val="single" w:sz="4" w:space="0" w:color="auto"/>
              <w:right w:val="single" w:sz="4" w:space="0" w:color="auto"/>
            </w:tcBorders>
          </w:tcPr>
          <w:p w14:paraId="3A7AFB0C" w14:textId="77777777" w:rsidR="00BD2693" w:rsidRPr="006F666F" w:rsidRDefault="00BD2693" w:rsidP="007A5DA1">
            <w:pPr>
              <w:spacing w:line="276" w:lineRule="auto"/>
              <w:ind w:right="26"/>
              <w:rPr>
                <w:rFonts w:eastAsia="Calibri" w:cs="Arial"/>
                <w:lang w:eastAsia="ja-JP"/>
              </w:rPr>
            </w:pPr>
            <w:r w:rsidRPr="006F666F">
              <w:rPr>
                <w:rFonts w:eastAsia="Calibri" w:cs="Arial"/>
                <w:lang w:eastAsia="ja-JP"/>
              </w:rPr>
              <w:t xml:space="preserve">Dated quote(s) from the specified retrofit </w:t>
            </w:r>
            <w:r>
              <w:rPr>
                <w:rFonts w:eastAsia="Calibri" w:cs="Arial"/>
                <w:lang w:eastAsia="ja-JP"/>
              </w:rPr>
              <w:t>system supplier</w:t>
            </w:r>
            <w:r w:rsidRPr="006F666F">
              <w:rPr>
                <w:rFonts w:eastAsia="Calibri" w:cs="Arial"/>
                <w:lang w:eastAsia="ja-JP"/>
              </w:rPr>
              <w:t>(s) identified in the application form</w:t>
            </w:r>
            <w:r>
              <w:rPr>
                <w:rFonts w:eastAsia="Calibri" w:cs="Arial"/>
                <w:lang w:eastAsia="ja-JP"/>
              </w:rPr>
              <w:t xml:space="preserve"> and quotes of other eligible costs</w:t>
            </w:r>
          </w:p>
        </w:tc>
        <w:tc>
          <w:tcPr>
            <w:tcW w:w="689" w:type="pct"/>
            <w:tcBorders>
              <w:top w:val="single" w:sz="4" w:space="0" w:color="auto"/>
              <w:left w:val="single" w:sz="4" w:space="0" w:color="auto"/>
              <w:bottom w:val="single" w:sz="4" w:space="0" w:color="auto"/>
              <w:right w:val="single" w:sz="4" w:space="0" w:color="auto"/>
            </w:tcBorders>
          </w:tcPr>
          <w:p w14:paraId="1AFDDC65" w14:textId="77777777" w:rsidR="00BD2693" w:rsidRDefault="00BD2693" w:rsidP="007A5DA1">
            <w:pPr>
              <w:jc w:val="center"/>
            </w:pPr>
            <w:r w:rsidRPr="003830CC">
              <w:rPr>
                <w:rFonts w:eastAsia="Calibri" w:cs="Arial"/>
                <w:lang w:eastAsia="ja-JP"/>
              </w:rPr>
              <w:fldChar w:fldCharType="begin">
                <w:ffData>
                  <w:name w:val="Check40"/>
                  <w:enabled/>
                  <w:calcOnExit w:val="0"/>
                  <w:checkBox>
                    <w:sizeAuto/>
                    <w:default w:val="0"/>
                    <w:checked w:val="0"/>
                  </w:checkBox>
                </w:ffData>
              </w:fldChar>
            </w:r>
            <w:r w:rsidRPr="003830C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3830CC">
              <w:rPr>
                <w:rFonts w:eastAsia="Calibri" w:cs="Arial"/>
                <w:lang w:eastAsia="ja-JP"/>
              </w:rPr>
              <w:fldChar w:fldCharType="end"/>
            </w:r>
          </w:p>
        </w:tc>
      </w:tr>
      <w:tr w:rsidR="00BD2693" w:rsidRPr="006F666F" w14:paraId="44EEE03D" w14:textId="77777777" w:rsidTr="007A5DA1">
        <w:trPr>
          <w:trHeight w:val="519"/>
        </w:trPr>
        <w:tc>
          <w:tcPr>
            <w:tcW w:w="216" w:type="pct"/>
            <w:tcBorders>
              <w:top w:val="single" w:sz="4" w:space="0" w:color="auto"/>
              <w:left w:val="single" w:sz="4" w:space="0" w:color="auto"/>
              <w:bottom w:val="single" w:sz="4" w:space="0" w:color="auto"/>
              <w:right w:val="single" w:sz="4" w:space="0" w:color="auto"/>
            </w:tcBorders>
          </w:tcPr>
          <w:p w14:paraId="57FC4E6B"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3</w:t>
            </w:r>
          </w:p>
        </w:tc>
        <w:tc>
          <w:tcPr>
            <w:tcW w:w="4095" w:type="pct"/>
            <w:tcBorders>
              <w:top w:val="single" w:sz="4" w:space="0" w:color="auto"/>
              <w:left w:val="single" w:sz="4" w:space="0" w:color="auto"/>
              <w:bottom w:val="single" w:sz="4" w:space="0" w:color="auto"/>
              <w:right w:val="single" w:sz="4" w:space="0" w:color="auto"/>
            </w:tcBorders>
          </w:tcPr>
          <w:p w14:paraId="05595111" w14:textId="77777777" w:rsidR="00BD2693" w:rsidRPr="006F666F" w:rsidRDefault="00BD2693" w:rsidP="007A5DA1">
            <w:pPr>
              <w:spacing w:line="276" w:lineRule="auto"/>
              <w:ind w:right="26"/>
              <w:rPr>
                <w:rFonts w:eastAsia="Calibri" w:cs="Arial"/>
                <w:lang w:eastAsia="ja-JP"/>
              </w:rPr>
            </w:pPr>
            <w:r>
              <w:rPr>
                <w:rFonts w:eastAsia="Calibri" w:cs="Arial"/>
                <w:lang w:eastAsia="ja-JP"/>
              </w:rPr>
              <w:t>Copy of V5C certificate of ownership for vehicle(s)</w:t>
            </w:r>
          </w:p>
        </w:tc>
        <w:tc>
          <w:tcPr>
            <w:tcW w:w="689" w:type="pct"/>
            <w:tcBorders>
              <w:top w:val="single" w:sz="4" w:space="0" w:color="auto"/>
              <w:left w:val="single" w:sz="4" w:space="0" w:color="auto"/>
              <w:bottom w:val="single" w:sz="4" w:space="0" w:color="auto"/>
              <w:right w:val="single" w:sz="4" w:space="0" w:color="auto"/>
            </w:tcBorders>
          </w:tcPr>
          <w:p w14:paraId="4E87A5C2" w14:textId="77777777" w:rsidR="00BD2693" w:rsidRDefault="00BD2693" w:rsidP="007A5DA1">
            <w:pPr>
              <w:jc w:val="center"/>
            </w:pPr>
            <w:r w:rsidRPr="003830CC">
              <w:rPr>
                <w:rFonts w:eastAsia="Calibri" w:cs="Arial"/>
                <w:lang w:eastAsia="ja-JP"/>
              </w:rPr>
              <w:fldChar w:fldCharType="begin">
                <w:ffData>
                  <w:name w:val="Check40"/>
                  <w:enabled/>
                  <w:calcOnExit w:val="0"/>
                  <w:checkBox>
                    <w:sizeAuto/>
                    <w:default w:val="0"/>
                    <w:checked w:val="0"/>
                  </w:checkBox>
                </w:ffData>
              </w:fldChar>
            </w:r>
            <w:r w:rsidRPr="003830C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3830CC">
              <w:rPr>
                <w:rFonts w:eastAsia="Calibri" w:cs="Arial"/>
                <w:lang w:eastAsia="ja-JP"/>
              </w:rPr>
              <w:fldChar w:fldCharType="end"/>
            </w:r>
          </w:p>
        </w:tc>
      </w:tr>
      <w:tr w:rsidR="00BD2693" w:rsidRPr="006F666F" w14:paraId="1EA88659" w14:textId="77777777" w:rsidTr="007A5DA1">
        <w:trPr>
          <w:trHeight w:val="39"/>
        </w:trPr>
        <w:tc>
          <w:tcPr>
            <w:tcW w:w="216" w:type="pct"/>
            <w:tcBorders>
              <w:top w:val="single" w:sz="4" w:space="0" w:color="auto"/>
              <w:left w:val="single" w:sz="4" w:space="0" w:color="auto"/>
              <w:bottom w:val="single" w:sz="4" w:space="0" w:color="auto"/>
              <w:right w:val="single" w:sz="4" w:space="0" w:color="auto"/>
            </w:tcBorders>
          </w:tcPr>
          <w:p w14:paraId="1B1D590E" w14:textId="77777777" w:rsidR="00BD2693" w:rsidRPr="006F666F" w:rsidRDefault="00BD2693" w:rsidP="007A5DA1">
            <w:pPr>
              <w:spacing w:line="276" w:lineRule="auto"/>
              <w:ind w:right="26"/>
              <w:rPr>
                <w:rFonts w:eastAsia="Calibri" w:cs="Arial"/>
                <w:b/>
                <w:lang w:eastAsia="ja-JP"/>
              </w:rPr>
            </w:pPr>
            <w:r w:rsidRPr="006F666F">
              <w:rPr>
                <w:rFonts w:eastAsia="Calibri" w:cs="Arial"/>
                <w:b/>
                <w:lang w:eastAsia="ja-JP"/>
              </w:rPr>
              <w:t>4</w:t>
            </w:r>
          </w:p>
        </w:tc>
        <w:tc>
          <w:tcPr>
            <w:tcW w:w="4095" w:type="pct"/>
            <w:tcBorders>
              <w:top w:val="single" w:sz="4" w:space="0" w:color="auto"/>
              <w:left w:val="single" w:sz="4" w:space="0" w:color="auto"/>
              <w:bottom w:val="single" w:sz="4" w:space="0" w:color="auto"/>
              <w:right w:val="single" w:sz="4" w:space="0" w:color="auto"/>
            </w:tcBorders>
          </w:tcPr>
          <w:p w14:paraId="4FEE4035" w14:textId="77777777" w:rsidR="00BD2693" w:rsidRPr="00A00492" w:rsidRDefault="00BD2693" w:rsidP="007A5DA1">
            <w:pPr>
              <w:spacing w:line="276" w:lineRule="auto"/>
              <w:ind w:right="26"/>
              <w:rPr>
                <w:rFonts w:eastAsia="Calibri" w:cs="Arial"/>
                <w:color w:val="40959E"/>
                <w:lang w:eastAsia="ja-JP"/>
              </w:rPr>
            </w:pPr>
            <w:r w:rsidRPr="006F666F">
              <w:rPr>
                <w:rFonts w:eastAsia="Calibri" w:cs="Arial"/>
                <w:lang w:eastAsia="ja-JP"/>
              </w:rPr>
              <w:t>Any further supplementary information</w:t>
            </w:r>
            <w:r>
              <w:rPr>
                <w:rFonts w:eastAsia="Calibri" w:cs="Arial"/>
                <w:lang w:eastAsia="ja-JP"/>
              </w:rPr>
              <w:t xml:space="preserve"> </w:t>
            </w:r>
            <w:r w:rsidRPr="00A00492">
              <w:rPr>
                <w:rFonts w:eastAsia="Calibri" w:cs="Arial"/>
                <w:color w:val="40959E"/>
                <w:lang w:eastAsia="ja-JP"/>
              </w:rPr>
              <w:t>(optional)</w:t>
            </w:r>
          </w:p>
          <w:p w14:paraId="02220E18" w14:textId="77777777" w:rsidR="000954F8" w:rsidRPr="006F666F" w:rsidRDefault="000954F8" w:rsidP="007A5DA1">
            <w:pPr>
              <w:spacing w:line="276" w:lineRule="auto"/>
              <w:ind w:right="26"/>
              <w:rPr>
                <w:rFonts w:eastAsia="Calibri" w:cs="Arial"/>
                <w:lang w:eastAsia="ja-JP"/>
              </w:rPr>
            </w:pPr>
          </w:p>
        </w:tc>
        <w:tc>
          <w:tcPr>
            <w:tcW w:w="689" w:type="pct"/>
            <w:tcBorders>
              <w:top w:val="single" w:sz="4" w:space="0" w:color="auto"/>
              <w:left w:val="single" w:sz="4" w:space="0" w:color="auto"/>
              <w:bottom w:val="single" w:sz="4" w:space="0" w:color="auto"/>
              <w:right w:val="single" w:sz="4" w:space="0" w:color="auto"/>
            </w:tcBorders>
            <w:vAlign w:val="center"/>
          </w:tcPr>
          <w:p w14:paraId="6F836437" w14:textId="77777777" w:rsidR="00BD2693" w:rsidRPr="006F666F" w:rsidRDefault="00BD2693" w:rsidP="007A5DA1">
            <w:pPr>
              <w:spacing w:before="20" w:line="276" w:lineRule="auto"/>
              <w:ind w:right="28"/>
              <w:jc w:val="center"/>
              <w:rPr>
                <w:rFonts w:eastAsia="Calibri" w:cs="Arial"/>
                <w:lang w:eastAsia="ja-JP"/>
              </w:rPr>
            </w:pPr>
            <w:r w:rsidRPr="00880F3C">
              <w:rPr>
                <w:rFonts w:eastAsia="Calibri" w:cs="Arial"/>
                <w:lang w:eastAsia="ja-JP"/>
              </w:rPr>
              <w:fldChar w:fldCharType="begin">
                <w:ffData>
                  <w:name w:val="Check40"/>
                  <w:enabled/>
                  <w:calcOnExit w:val="0"/>
                  <w:checkBox>
                    <w:sizeAuto/>
                    <w:default w:val="0"/>
                  </w:checkBox>
                </w:ffData>
              </w:fldChar>
            </w:r>
            <w:r w:rsidRPr="00880F3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880F3C">
              <w:rPr>
                <w:rFonts w:eastAsia="Calibri" w:cs="Arial"/>
                <w:lang w:eastAsia="ja-JP"/>
              </w:rPr>
              <w:fldChar w:fldCharType="end"/>
            </w:r>
          </w:p>
        </w:tc>
      </w:tr>
    </w:tbl>
    <w:p w14:paraId="4236D22F" w14:textId="77777777" w:rsidR="00BD2693" w:rsidRPr="000954F8" w:rsidRDefault="00BD2693" w:rsidP="00BD2693">
      <w:pPr>
        <w:spacing w:line="276" w:lineRule="auto"/>
        <w:rPr>
          <w:rFonts w:eastAsia="Calibri" w:cs="Arial"/>
          <w:sz w:val="20"/>
          <w:szCs w:val="20"/>
          <w:lang w:eastAsia="ja-JP"/>
        </w:rPr>
      </w:pPr>
    </w:p>
    <w:p w14:paraId="4C2A2459" w14:textId="0A1DEB28" w:rsidR="00A00492" w:rsidRPr="00A00492" w:rsidRDefault="00BD2693" w:rsidP="00BD2693">
      <w:pPr>
        <w:spacing w:line="276" w:lineRule="auto"/>
        <w:rPr>
          <w:rFonts w:eastAsia="MS Mincho" w:cs="Arial"/>
          <w:color w:val="FF0000"/>
          <w:lang w:eastAsia="ja-JP"/>
        </w:rPr>
      </w:pPr>
      <w:r>
        <w:rPr>
          <w:rFonts w:eastAsia="Calibri" w:cs="Arial"/>
          <w:lang w:eastAsia="ja-JP"/>
        </w:rPr>
        <w:t xml:space="preserve">This application can be submitted straight away. </w:t>
      </w:r>
      <w:r w:rsidRPr="006F666F">
        <w:rPr>
          <w:rFonts w:eastAsia="Calibri" w:cs="Arial"/>
          <w:lang w:eastAsia="ja-JP"/>
        </w:rPr>
        <w:t xml:space="preserve">We </w:t>
      </w:r>
      <w:r w:rsidRPr="006F666F">
        <w:rPr>
          <w:rFonts w:eastAsia="MS Mincho" w:cs="Arial"/>
          <w:lang w:eastAsia="ja-JP"/>
        </w:rPr>
        <w:t xml:space="preserve">aim to notify you regarding the </w:t>
      </w:r>
      <w:r>
        <w:rPr>
          <w:rFonts w:eastAsia="MS Mincho" w:cs="Arial"/>
          <w:lang w:eastAsia="ja-JP"/>
        </w:rPr>
        <w:t xml:space="preserve">provisional </w:t>
      </w:r>
      <w:r w:rsidRPr="006F666F">
        <w:rPr>
          <w:rFonts w:eastAsia="MS Mincho" w:cs="Arial"/>
          <w:lang w:eastAsia="ja-JP"/>
        </w:rPr>
        <w:t xml:space="preserve">outcome of your application </w:t>
      </w:r>
      <w:r w:rsidR="004D55E6">
        <w:rPr>
          <w:rFonts w:eastAsia="MS Mincho" w:cs="Arial"/>
          <w:lang w:eastAsia="ja-JP"/>
        </w:rPr>
        <w:t>within 5</w:t>
      </w:r>
      <w:r>
        <w:rPr>
          <w:rFonts w:eastAsia="MS Mincho" w:cs="Arial"/>
          <w:lang w:eastAsia="ja-JP"/>
        </w:rPr>
        <w:t xml:space="preserve"> working days of receipt followed by issue of formal Grant Offer Letter as soon as possible following this. </w:t>
      </w:r>
      <w:r w:rsidRPr="006F666F">
        <w:rPr>
          <w:rFonts w:eastAsia="MS Mincho" w:cs="Arial"/>
          <w:b/>
          <w:lang w:eastAsia="ja-JP"/>
        </w:rPr>
        <w:t xml:space="preserve"> </w:t>
      </w:r>
      <w:r w:rsidRPr="006F666F">
        <w:rPr>
          <w:rFonts w:eastAsia="MS Mincho" w:cs="Arial"/>
          <w:lang w:eastAsia="ja-JP"/>
        </w:rPr>
        <w:t xml:space="preserve">If you have any questions </w:t>
      </w:r>
      <w:r>
        <w:rPr>
          <w:rFonts w:eastAsia="MS Mincho" w:cs="Arial"/>
          <w:lang w:eastAsia="ja-JP"/>
        </w:rPr>
        <w:t>regarding your</w:t>
      </w:r>
      <w:r w:rsidRPr="006F666F">
        <w:rPr>
          <w:rFonts w:eastAsia="MS Mincho" w:cs="Arial"/>
          <w:lang w:eastAsia="ja-JP"/>
        </w:rPr>
        <w:t xml:space="preserve"> application or would like to discuss </w:t>
      </w:r>
      <w:r>
        <w:rPr>
          <w:rFonts w:eastAsia="MS Mincho" w:cs="Arial"/>
          <w:lang w:eastAsia="ja-JP"/>
        </w:rPr>
        <w:t>any issues</w:t>
      </w:r>
      <w:r w:rsidRPr="006F666F">
        <w:rPr>
          <w:rFonts w:eastAsia="MS Mincho" w:cs="Arial"/>
          <w:lang w:eastAsia="ja-JP"/>
        </w:rPr>
        <w:t xml:space="preserve"> before submitting an application, please email</w:t>
      </w:r>
      <w:r>
        <w:rPr>
          <w:rFonts w:eastAsia="MS Mincho" w:cs="Arial"/>
          <w:lang w:eastAsia="ja-JP"/>
        </w:rPr>
        <w:t xml:space="preserve"> </w:t>
      </w:r>
      <w:hyperlink r:id="rId16" w:history="1">
        <w:r w:rsidRPr="00221A24">
          <w:rPr>
            <w:rStyle w:val="Hyperlink"/>
            <w:rFonts w:cs="Arial"/>
            <w:sz w:val="24"/>
            <w:szCs w:val="24"/>
            <w:lang w:eastAsia="en-GB"/>
          </w:rPr>
          <w:t>lowemissionzonesenquiries@gov.scot</w:t>
        </w:r>
      </w:hyperlink>
      <w:r>
        <w:rPr>
          <w:rFonts w:cs="Arial"/>
          <w:sz w:val="24"/>
          <w:szCs w:val="24"/>
          <w:lang w:eastAsia="en-GB"/>
        </w:rPr>
        <w:t xml:space="preserve"> </w:t>
      </w:r>
      <w:r w:rsidRPr="00003250">
        <w:rPr>
          <w:rFonts w:eastAsia="MS Mincho" w:cs="Arial"/>
          <w:color w:val="FF0000"/>
          <w:lang w:eastAsia="ja-JP"/>
        </w:rPr>
        <w:t xml:space="preserve"> </w:t>
      </w:r>
    </w:p>
    <w:p w14:paraId="07C14AEB" w14:textId="77777777" w:rsidR="00BD2693" w:rsidRDefault="00BD2693" w:rsidP="00BD2693">
      <w:pPr>
        <w:tabs>
          <w:tab w:val="left" w:pos="720"/>
          <w:tab w:val="left" w:pos="1440"/>
          <w:tab w:val="left" w:pos="2160"/>
          <w:tab w:val="left" w:pos="2880"/>
          <w:tab w:val="left" w:pos="4680"/>
          <w:tab w:val="left" w:pos="5400"/>
          <w:tab w:val="right" w:pos="9000"/>
        </w:tabs>
        <w:spacing w:line="276" w:lineRule="auto"/>
        <w:rPr>
          <w:rFonts w:eastAsia="MS Mincho" w:cs="Arial"/>
          <w:lang w:eastAsia="ja-JP"/>
        </w:rPr>
      </w:pPr>
      <w:r>
        <w:rPr>
          <w:rFonts w:cs="Arial"/>
        </w:rPr>
        <w:t xml:space="preserve">Transport Scotland </w:t>
      </w:r>
      <w:r w:rsidRPr="00F01C74">
        <w:rPr>
          <w:rFonts w:cs="Arial"/>
        </w:rPr>
        <w:t xml:space="preserve">would like to keep you informed </w:t>
      </w:r>
      <w:r w:rsidR="004A2271">
        <w:rPr>
          <w:rFonts w:cs="Arial"/>
        </w:rPr>
        <w:t xml:space="preserve">of </w:t>
      </w:r>
      <w:r>
        <w:rPr>
          <w:rFonts w:cs="Arial"/>
        </w:rPr>
        <w:t>our wider work to support transport cost and emissions reduction by email,</w:t>
      </w:r>
      <w:r w:rsidRPr="00F01C74">
        <w:rPr>
          <w:rFonts w:cs="Arial"/>
        </w:rPr>
        <w:t xml:space="preserve"> if you would like to stay in touch please check here </w:t>
      </w:r>
      <w:r w:rsidRPr="00880F3C">
        <w:rPr>
          <w:rFonts w:eastAsia="Calibri" w:cs="Arial"/>
          <w:lang w:eastAsia="ja-JP"/>
        </w:rPr>
        <w:fldChar w:fldCharType="begin">
          <w:ffData>
            <w:name w:val="Check40"/>
            <w:enabled/>
            <w:calcOnExit w:val="0"/>
            <w:checkBox>
              <w:sizeAuto/>
              <w:default w:val="0"/>
              <w:checked w:val="0"/>
            </w:checkBox>
          </w:ffData>
        </w:fldChar>
      </w:r>
      <w:r w:rsidRPr="00880F3C">
        <w:rPr>
          <w:rFonts w:eastAsia="Calibri" w:cs="Arial"/>
          <w:lang w:eastAsia="ja-JP"/>
        </w:rPr>
        <w:instrText xml:space="preserve"> FORMCHECKBOX </w:instrText>
      </w:r>
      <w:r w:rsidR="004D55E6">
        <w:rPr>
          <w:rFonts w:eastAsia="Calibri" w:cs="Arial"/>
          <w:lang w:eastAsia="ja-JP"/>
        </w:rPr>
      </w:r>
      <w:r w:rsidR="004D55E6">
        <w:rPr>
          <w:rFonts w:eastAsia="Calibri" w:cs="Arial"/>
          <w:lang w:eastAsia="ja-JP"/>
        </w:rPr>
        <w:fldChar w:fldCharType="separate"/>
      </w:r>
      <w:r w:rsidRPr="00880F3C">
        <w:rPr>
          <w:rFonts w:eastAsia="Calibri" w:cs="Arial"/>
          <w:lang w:eastAsia="ja-JP"/>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62"/>
        <w:gridCol w:w="1089"/>
        <w:gridCol w:w="1399"/>
        <w:gridCol w:w="934"/>
        <w:gridCol w:w="946"/>
        <w:gridCol w:w="1303"/>
        <w:gridCol w:w="3465"/>
      </w:tblGrid>
      <w:tr w:rsidR="00BD2693" w:rsidRPr="00F83D5A" w14:paraId="634E22B5" w14:textId="77777777" w:rsidTr="007A5DA1">
        <w:tc>
          <w:tcPr>
            <w:tcW w:w="5000" w:type="pct"/>
            <w:gridSpan w:val="7"/>
            <w:tcBorders>
              <w:top w:val="nil"/>
              <w:left w:val="nil"/>
              <w:bottom w:val="nil"/>
              <w:right w:val="nil"/>
            </w:tcBorders>
          </w:tcPr>
          <w:p w14:paraId="1D63D205" w14:textId="77777777" w:rsidR="00BD2693" w:rsidRPr="000954F8" w:rsidRDefault="00BD2693" w:rsidP="007A5DA1">
            <w:pPr>
              <w:spacing w:line="276" w:lineRule="auto"/>
              <w:rPr>
                <w:rFonts w:eastAsia="Calibri" w:cs="Arial"/>
                <w:b/>
                <w:sz w:val="20"/>
                <w:szCs w:val="20"/>
                <w:lang w:eastAsia="ja-JP"/>
              </w:rPr>
            </w:pPr>
          </w:p>
          <w:p w14:paraId="197CC995" w14:textId="77777777" w:rsidR="00BD2693" w:rsidRPr="00F83D5A" w:rsidRDefault="00BD2693" w:rsidP="007A5DA1">
            <w:pPr>
              <w:spacing w:line="276" w:lineRule="auto"/>
              <w:rPr>
                <w:rFonts w:eastAsia="Calibri" w:cs="Arial"/>
                <w:b/>
                <w:lang w:eastAsia="ja-JP"/>
              </w:rPr>
            </w:pPr>
            <w:r>
              <w:rPr>
                <w:rFonts w:eastAsia="Calibri" w:cs="Arial"/>
                <w:b/>
                <w:lang w:eastAsia="ja-JP"/>
              </w:rPr>
              <w:t>The taxi owner</w:t>
            </w:r>
            <w:r w:rsidRPr="00F83D5A">
              <w:rPr>
                <w:rFonts w:eastAsia="Calibri" w:cs="Arial"/>
                <w:b/>
                <w:lang w:eastAsia="ja-JP"/>
              </w:rPr>
              <w:t xml:space="preserve"> of the applicant organisati</w:t>
            </w:r>
            <w:r w:rsidR="004A2271">
              <w:rPr>
                <w:rFonts w:eastAsia="Calibri" w:cs="Arial"/>
                <w:b/>
                <w:lang w:eastAsia="ja-JP"/>
              </w:rPr>
              <w:t>on should sign this declaration:</w:t>
            </w:r>
            <w:r w:rsidRPr="00F83D5A">
              <w:rPr>
                <w:rFonts w:eastAsia="Calibri" w:cs="Arial"/>
                <w:b/>
                <w:lang w:eastAsia="ja-JP"/>
              </w:rPr>
              <w:t xml:space="preserve"> </w:t>
            </w:r>
          </w:p>
        </w:tc>
      </w:tr>
      <w:tr w:rsidR="00BD2693" w:rsidRPr="00F83D5A" w14:paraId="353DFE72" w14:textId="77777777" w:rsidTr="00DB1D75">
        <w:trPr>
          <w:trHeight w:val="567"/>
        </w:trPr>
        <w:tc>
          <w:tcPr>
            <w:tcW w:w="520" w:type="pct"/>
            <w:tcBorders>
              <w:top w:val="nil"/>
              <w:left w:val="nil"/>
              <w:bottom w:val="nil"/>
              <w:right w:val="single" w:sz="4" w:space="0" w:color="auto"/>
            </w:tcBorders>
          </w:tcPr>
          <w:p w14:paraId="479661D4" w14:textId="77777777" w:rsidR="00BD2693" w:rsidRPr="00F83D5A" w:rsidRDefault="00BD2693" w:rsidP="007A5DA1">
            <w:pPr>
              <w:spacing w:line="276" w:lineRule="auto"/>
              <w:rPr>
                <w:rFonts w:eastAsia="MS Mincho" w:cs="Arial"/>
                <w:lang w:eastAsia="ja-JP"/>
              </w:rPr>
            </w:pPr>
            <w:r w:rsidRPr="00F83D5A">
              <w:rPr>
                <w:rFonts w:eastAsia="MS Mincho" w:cs="Arial"/>
                <w:lang w:eastAsia="ja-JP"/>
              </w:rPr>
              <w:t>Signed:</w:t>
            </w:r>
          </w:p>
        </w:tc>
        <w:tc>
          <w:tcPr>
            <w:tcW w:w="4480" w:type="pct"/>
            <w:gridSpan w:val="6"/>
            <w:tcBorders>
              <w:top w:val="single" w:sz="4" w:space="0" w:color="auto"/>
              <w:left w:val="single" w:sz="4" w:space="0" w:color="auto"/>
              <w:bottom w:val="single" w:sz="4" w:space="0" w:color="auto"/>
              <w:right w:val="single" w:sz="4" w:space="0" w:color="auto"/>
            </w:tcBorders>
          </w:tcPr>
          <w:p w14:paraId="6F33E751" w14:textId="77777777" w:rsidR="00BD2693" w:rsidRPr="00F83D5A" w:rsidRDefault="00BD2693" w:rsidP="007A5DA1">
            <w:pPr>
              <w:spacing w:line="276" w:lineRule="auto"/>
              <w:rPr>
                <w:rFonts w:eastAsia="MS Mincho" w:cs="Arial"/>
                <w:lang w:eastAsia="ja-JP"/>
              </w:rPr>
            </w:pPr>
          </w:p>
        </w:tc>
      </w:tr>
      <w:tr w:rsidR="00BD2693" w:rsidRPr="00F83D5A" w14:paraId="213238A8" w14:textId="77777777" w:rsidTr="00DB1D75">
        <w:trPr>
          <w:trHeight w:val="567"/>
        </w:trPr>
        <w:tc>
          <w:tcPr>
            <w:tcW w:w="520" w:type="pct"/>
            <w:tcBorders>
              <w:top w:val="nil"/>
              <w:left w:val="nil"/>
              <w:bottom w:val="nil"/>
              <w:right w:val="nil"/>
            </w:tcBorders>
          </w:tcPr>
          <w:p w14:paraId="2657242C" w14:textId="77777777" w:rsidR="00BD2693" w:rsidRPr="00F83D5A" w:rsidRDefault="00BD2693" w:rsidP="007A5DA1">
            <w:pPr>
              <w:spacing w:line="276" w:lineRule="auto"/>
              <w:rPr>
                <w:rFonts w:eastAsia="Calibri" w:cs="Arial"/>
                <w:lang w:eastAsia="ja-JP"/>
              </w:rPr>
            </w:pPr>
            <w:r w:rsidRPr="00F83D5A">
              <w:rPr>
                <w:rFonts w:eastAsia="Calibri" w:cs="Arial"/>
                <w:lang w:eastAsia="ja-JP"/>
              </w:rPr>
              <w:t>Title:</w:t>
            </w:r>
          </w:p>
        </w:tc>
        <w:tc>
          <w:tcPr>
            <w:tcW w:w="534" w:type="pct"/>
            <w:tcBorders>
              <w:top w:val="single" w:sz="4" w:space="0" w:color="auto"/>
              <w:left w:val="single" w:sz="4" w:space="0" w:color="auto"/>
              <w:bottom w:val="single" w:sz="4" w:space="0" w:color="auto"/>
              <w:right w:val="single" w:sz="4" w:space="0" w:color="auto"/>
            </w:tcBorders>
          </w:tcPr>
          <w:p w14:paraId="78136DC5" w14:textId="77777777" w:rsidR="00BD2693" w:rsidRPr="00F83D5A" w:rsidRDefault="00BD2693" w:rsidP="007A5DA1">
            <w:pPr>
              <w:spacing w:line="276" w:lineRule="auto"/>
              <w:rPr>
                <w:rFonts w:eastAsia="MS Mincho" w:cs="Arial"/>
                <w:lang w:eastAsia="ja-JP"/>
              </w:rPr>
            </w:pPr>
          </w:p>
        </w:tc>
        <w:tc>
          <w:tcPr>
            <w:tcW w:w="686" w:type="pct"/>
            <w:tcBorders>
              <w:top w:val="nil"/>
              <w:left w:val="nil"/>
              <w:bottom w:val="nil"/>
              <w:right w:val="nil"/>
            </w:tcBorders>
          </w:tcPr>
          <w:p w14:paraId="1C670AD7" w14:textId="77777777" w:rsidR="00BD2693" w:rsidRPr="00F83D5A" w:rsidRDefault="00BD2693" w:rsidP="007A5DA1">
            <w:pPr>
              <w:spacing w:line="276" w:lineRule="auto"/>
              <w:rPr>
                <w:rFonts w:eastAsia="Calibri" w:cs="Arial"/>
                <w:lang w:eastAsia="ja-JP"/>
              </w:rPr>
            </w:pPr>
            <w:r w:rsidRPr="00F83D5A">
              <w:rPr>
                <w:rFonts w:eastAsia="Calibri" w:cs="Arial"/>
                <w:lang w:eastAsia="ja-JP"/>
              </w:rPr>
              <w:t>First name:</w:t>
            </w:r>
          </w:p>
        </w:tc>
        <w:tc>
          <w:tcPr>
            <w:tcW w:w="922" w:type="pct"/>
            <w:gridSpan w:val="2"/>
            <w:tcBorders>
              <w:top w:val="single" w:sz="4" w:space="0" w:color="auto"/>
              <w:left w:val="single" w:sz="4" w:space="0" w:color="auto"/>
              <w:bottom w:val="single" w:sz="4" w:space="0" w:color="auto"/>
              <w:right w:val="single" w:sz="4" w:space="0" w:color="auto"/>
            </w:tcBorders>
          </w:tcPr>
          <w:p w14:paraId="38179FB7" w14:textId="77777777" w:rsidR="00BD2693" w:rsidRPr="00F83D5A" w:rsidRDefault="00BD2693" w:rsidP="007A5DA1">
            <w:pPr>
              <w:spacing w:line="276" w:lineRule="auto"/>
              <w:rPr>
                <w:rFonts w:eastAsia="MS Mincho" w:cs="Arial"/>
                <w:lang w:eastAsia="ja-JP"/>
              </w:rPr>
            </w:pPr>
          </w:p>
        </w:tc>
        <w:tc>
          <w:tcPr>
            <w:tcW w:w="639" w:type="pct"/>
            <w:tcBorders>
              <w:top w:val="nil"/>
              <w:left w:val="nil"/>
              <w:bottom w:val="nil"/>
              <w:right w:val="nil"/>
            </w:tcBorders>
          </w:tcPr>
          <w:p w14:paraId="7D56FF80" w14:textId="77777777" w:rsidR="00BD2693" w:rsidRPr="00F83D5A" w:rsidRDefault="00BD2693" w:rsidP="007A5DA1">
            <w:pPr>
              <w:spacing w:line="276" w:lineRule="auto"/>
              <w:rPr>
                <w:rFonts w:eastAsia="Calibri" w:cs="Arial"/>
                <w:lang w:eastAsia="ja-JP"/>
              </w:rPr>
            </w:pPr>
            <w:r w:rsidRPr="00F83D5A">
              <w:rPr>
                <w:rFonts w:eastAsia="Calibri" w:cs="Arial"/>
                <w:lang w:eastAsia="ja-JP"/>
              </w:rPr>
              <w:t>Surname:</w:t>
            </w:r>
          </w:p>
        </w:tc>
        <w:tc>
          <w:tcPr>
            <w:tcW w:w="1700" w:type="pct"/>
            <w:tcBorders>
              <w:top w:val="single" w:sz="4" w:space="0" w:color="auto"/>
              <w:left w:val="single" w:sz="4" w:space="0" w:color="auto"/>
              <w:bottom w:val="single" w:sz="4" w:space="0" w:color="auto"/>
              <w:right w:val="single" w:sz="4" w:space="0" w:color="auto"/>
            </w:tcBorders>
          </w:tcPr>
          <w:p w14:paraId="0D94D168" w14:textId="77777777" w:rsidR="00BD2693" w:rsidRPr="00F83D5A" w:rsidRDefault="00BD2693" w:rsidP="007A5DA1">
            <w:pPr>
              <w:spacing w:line="276" w:lineRule="auto"/>
              <w:rPr>
                <w:rFonts w:eastAsia="MS Mincho" w:cs="Arial"/>
                <w:lang w:eastAsia="ja-JP"/>
              </w:rPr>
            </w:pPr>
          </w:p>
        </w:tc>
      </w:tr>
      <w:tr w:rsidR="00BD2693" w:rsidRPr="00F83D5A" w14:paraId="707BE160" w14:textId="77777777" w:rsidTr="00DB1D75">
        <w:trPr>
          <w:trHeight w:val="567"/>
        </w:trPr>
        <w:tc>
          <w:tcPr>
            <w:tcW w:w="1740" w:type="pct"/>
            <w:gridSpan w:val="3"/>
            <w:tcBorders>
              <w:top w:val="nil"/>
              <w:left w:val="nil"/>
              <w:bottom w:val="nil"/>
              <w:right w:val="single" w:sz="4" w:space="0" w:color="auto"/>
            </w:tcBorders>
          </w:tcPr>
          <w:p w14:paraId="1EB44F83" w14:textId="77777777" w:rsidR="00BD2693" w:rsidRPr="00F83D5A" w:rsidRDefault="00BD2693" w:rsidP="007A5DA1">
            <w:pPr>
              <w:spacing w:line="276" w:lineRule="auto"/>
              <w:rPr>
                <w:rFonts w:eastAsia="MS Mincho" w:cs="Arial"/>
                <w:lang w:eastAsia="ja-JP"/>
              </w:rPr>
            </w:pPr>
            <w:r w:rsidRPr="00F83D5A">
              <w:rPr>
                <w:rFonts w:eastAsia="MS Mincho" w:cs="Arial"/>
                <w:lang w:eastAsia="ja-JP"/>
              </w:rPr>
              <w:t>Position in organisation:</w:t>
            </w:r>
          </w:p>
        </w:tc>
        <w:tc>
          <w:tcPr>
            <w:tcW w:w="3260" w:type="pct"/>
            <w:gridSpan w:val="4"/>
            <w:tcBorders>
              <w:top w:val="single" w:sz="4" w:space="0" w:color="auto"/>
              <w:left w:val="nil"/>
              <w:bottom w:val="single" w:sz="4" w:space="0" w:color="auto"/>
              <w:right w:val="single" w:sz="4" w:space="0" w:color="auto"/>
            </w:tcBorders>
          </w:tcPr>
          <w:p w14:paraId="065B1D33" w14:textId="77777777" w:rsidR="00BD2693" w:rsidRPr="00F83D5A" w:rsidRDefault="00BD2693" w:rsidP="007A5DA1">
            <w:pPr>
              <w:spacing w:line="276" w:lineRule="auto"/>
              <w:rPr>
                <w:rFonts w:eastAsia="MS Mincho" w:cs="Arial"/>
                <w:lang w:eastAsia="ja-JP"/>
              </w:rPr>
            </w:pPr>
          </w:p>
        </w:tc>
      </w:tr>
      <w:tr w:rsidR="00BD2693" w:rsidRPr="00F83D5A" w14:paraId="60B4D981" w14:textId="77777777" w:rsidTr="00DB1D75">
        <w:tblPrEx>
          <w:tblCellMar>
            <w:top w:w="0" w:type="dxa"/>
            <w:bottom w:w="0" w:type="dxa"/>
          </w:tblCellMar>
        </w:tblPrEx>
        <w:trPr>
          <w:gridAfter w:val="3"/>
          <w:wAfter w:w="2803" w:type="pct"/>
          <w:trHeight w:val="567"/>
        </w:trPr>
        <w:tc>
          <w:tcPr>
            <w:tcW w:w="520" w:type="pct"/>
            <w:tcBorders>
              <w:top w:val="nil"/>
              <w:left w:val="nil"/>
              <w:bottom w:val="nil"/>
              <w:right w:val="single" w:sz="4" w:space="0" w:color="auto"/>
            </w:tcBorders>
          </w:tcPr>
          <w:p w14:paraId="5B821463" w14:textId="77777777" w:rsidR="00BD2693" w:rsidRPr="00F83D5A" w:rsidRDefault="00BD2693" w:rsidP="007A5DA1">
            <w:pPr>
              <w:spacing w:line="276" w:lineRule="auto"/>
              <w:rPr>
                <w:rFonts w:eastAsia="MS Mincho" w:cs="Arial"/>
                <w:lang w:eastAsia="ja-JP"/>
              </w:rPr>
            </w:pPr>
            <w:r w:rsidRPr="00F83D5A">
              <w:rPr>
                <w:rFonts w:eastAsia="MS Mincho" w:cs="Arial"/>
                <w:lang w:eastAsia="ja-JP"/>
              </w:rPr>
              <w:t>Date:</w:t>
            </w:r>
          </w:p>
        </w:tc>
        <w:tc>
          <w:tcPr>
            <w:tcW w:w="1678" w:type="pct"/>
            <w:gridSpan w:val="3"/>
            <w:tcBorders>
              <w:top w:val="single" w:sz="4" w:space="0" w:color="auto"/>
              <w:left w:val="nil"/>
              <w:bottom w:val="single" w:sz="4" w:space="0" w:color="auto"/>
              <w:right w:val="single" w:sz="4" w:space="0" w:color="auto"/>
            </w:tcBorders>
          </w:tcPr>
          <w:p w14:paraId="28550530" w14:textId="77777777" w:rsidR="00BD2693" w:rsidRPr="00F83D5A" w:rsidRDefault="00BD2693" w:rsidP="007A5DA1">
            <w:pPr>
              <w:spacing w:line="276" w:lineRule="auto"/>
              <w:rPr>
                <w:rFonts w:eastAsia="MS Mincho" w:cs="Arial"/>
                <w:lang w:eastAsia="ja-JP"/>
              </w:rPr>
            </w:pPr>
          </w:p>
        </w:tc>
      </w:tr>
    </w:tbl>
    <w:p w14:paraId="15090641" w14:textId="77777777" w:rsidR="00DB1D75" w:rsidRDefault="00DB1D75"/>
    <w:p w14:paraId="16419DAB" w14:textId="77777777" w:rsidR="00DB1D75" w:rsidRDefault="00DB1D75"/>
    <w:p w14:paraId="6E4A697B" w14:textId="77777777" w:rsidR="00DB1D75" w:rsidRDefault="00DB1D75"/>
    <w:p w14:paraId="37BD9503" w14:textId="77777777" w:rsidR="00DB1D75" w:rsidRDefault="00DB1D75"/>
    <w:p w14:paraId="7F0A5B58" w14:textId="77777777" w:rsidR="00DB1D75" w:rsidRDefault="00DB1D75"/>
    <w:p w14:paraId="4B5F3535" w14:textId="77777777" w:rsidR="00DB1D75" w:rsidRDefault="00DB1D75"/>
    <w:p w14:paraId="1E88FE02" w14:textId="77777777" w:rsidR="00DB1D75" w:rsidRDefault="00DB1D75"/>
    <w:p w14:paraId="08855EB5" w14:textId="77777777" w:rsidR="00DB1D75" w:rsidRDefault="00DB1D75"/>
    <w:p w14:paraId="7F8F0045" w14:textId="77777777" w:rsidR="00DB1D75" w:rsidRDefault="00DB1D75"/>
    <w:p w14:paraId="2C0A51F3" w14:textId="77777777" w:rsidR="00DB1D75" w:rsidRDefault="00DB1D75"/>
    <w:p w14:paraId="22F6ACEC" w14:textId="77777777" w:rsidR="00DB1D75" w:rsidRDefault="00DB1D75"/>
    <w:p w14:paraId="6C54A4CF" w14:textId="77777777" w:rsidR="00DB1D75" w:rsidRDefault="00DB1D75"/>
    <w:p w14:paraId="0643998E" w14:textId="77777777" w:rsidR="00DB1D75" w:rsidRDefault="00DB1D75"/>
    <w:p w14:paraId="6A6695E7" w14:textId="77777777" w:rsidR="00DB1D75" w:rsidRDefault="00DB1D75"/>
    <w:p w14:paraId="7C91BD65" w14:textId="77777777" w:rsidR="00DB1D75" w:rsidRDefault="00DB1D75"/>
    <w:p w14:paraId="7E1BBCE8" w14:textId="77777777" w:rsidR="00DB1D75" w:rsidRDefault="00DB1D75"/>
    <w:p w14:paraId="092AFBCF" w14:textId="77777777" w:rsidR="00DB1D75" w:rsidRDefault="00DB1D75"/>
    <w:p w14:paraId="510ADA7D" w14:textId="77777777" w:rsidR="00DB1D75" w:rsidRDefault="00DB1D75"/>
    <w:p w14:paraId="286CC048" w14:textId="77777777" w:rsidR="00DB1D75" w:rsidRDefault="00DB1D75"/>
    <w:p w14:paraId="6F195FF2" w14:textId="77777777" w:rsidR="00DB1D75" w:rsidRDefault="00DB1D75"/>
    <w:p w14:paraId="3B82C64B" w14:textId="77777777" w:rsidR="00DB1D75" w:rsidRDefault="00DB1D75"/>
    <w:p w14:paraId="22FDFCFF" w14:textId="77777777" w:rsidR="00DB1D75" w:rsidRDefault="00DB1D75"/>
    <w:p w14:paraId="04DF7CA3" w14:textId="77777777" w:rsidR="00DB1D75" w:rsidRDefault="00DB1D75"/>
    <w:p w14:paraId="0CBD1CF6" w14:textId="77777777" w:rsidR="00DB1D75" w:rsidRDefault="00DB1D75"/>
    <w:p w14:paraId="4E0CAF21" w14:textId="77777777" w:rsidR="00DB1D75" w:rsidRDefault="00DB1D75"/>
    <w:p w14:paraId="57A773CE" w14:textId="77777777" w:rsidR="00DB1D75" w:rsidRDefault="00DB1D75"/>
    <w:p w14:paraId="4E12987A" w14:textId="77777777" w:rsidR="00DB1D75" w:rsidRDefault="00DB1D75"/>
    <w:p w14:paraId="3A7056B7" w14:textId="77777777" w:rsidR="00DB1D75" w:rsidRDefault="00DB1D75"/>
    <w:p w14:paraId="02BB6E85" w14:textId="77777777" w:rsidR="00DB1D75" w:rsidRDefault="00DB1D75"/>
    <w:p w14:paraId="6B8B9518" w14:textId="77777777" w:rsidR="00DB1D75" w:rsidRDefault="00DB1D75"/>
    <w:p w14:paraId="64E39D13" w14:textId="77777777" w:rsidR="00DB1D75" w:rsidRDefault="00DB1D75"/>
    <w:p w14:paraId="0B0DCD47" w14:textId="77777777" w:rsidR="00DB1D75" w:rsidRDefault="00DB1D75"/>
    <w:p w14:paraId="2B88DB6F" w14:textId="77777777" w:rsidR="00DB1D75" w:rsidRDefault="00DB1D75"/>
    <w:p w14:paraId="3C570578" w14:textId="77777777" w:rsidR="00DB1D75" w:rsidRDefault="00DB1D75"/>
    <w:p w14:paraId="7179A5C1" w14:textId="77777777" w:rsidR="00DB1D75" w:rsidRDefault="00DB1D75"/>
    <w:p w14:paraId="62D8E328" w14:textId="77777777" w:rsidR="00DB1D75" w:rsidRDefault="00DB1D75"/>
    <w:p w14:paraId="358F7416" w14:textId="77777777" w:rsidR="00DB1D75" w:rsidRDefault="00DB1D75"/>
    <w:p w14:paraId="5B6541D0" w14:textId="77777777" w:rsidR="00DB1D75" w:rsidRDefault="00DB1D75"/>
    <w:p w14:paraId="569AAFE3" w14:textId="77777777" w:rsidR="00BF5484" w:rsidRDefault="00BF5484"/>
    <w:p w14:paraId="075A83D1" w14:textId="77777777" w:rsidR="00BF5484" w:rsidRDefault="00BF5484"/>
    <w:p w14:paraId="367F8F11" w14:textId="77777777" w:rsidR="00DB1D75" w:rsidRDefault="00DB1D75"/>
    <w:p w14:paraId="56A0441C" w14:textId="77777777" w:rsidR="00DB1D75" w:rsidRDefault="00DB1D75">
      <w:r>
        <w:t>Version control:</w:t>
      </w:r>
    </w:p>
    <w:tbl>
      <w:tblPr>
        <w:tblStyle w:val="TableGrid"/>
        <w:tblW w:w="4927" w:type="pct"/>
        <w:tblCellMar>
          <w:top w:w="57" w:type="dxa"/>
          <w:left w:w="85" w:type="dxa"/>
          <w:bottom w:w="57" w:type="dxa"/>
          <w:right w:w="85" w:type="dxa"/>
        </w:tblCellMar>
        <w:tblLook w:val="04A0" w:firstRow="1" w:lastRow="0" w:firstColumn="1" w:lastColumn="0" w:noHBand="0" w:noVBand="1"/>
      </w:tblPr>
      <w:tblGrid>
        <w:gridCol w:w="3180"/>
        <w:gridCol w:w="1426"/>
        <w:gridCol w:w="1612"/>
        <w:gridCol w:w="3821"/>
      </w:tblGrid>
      <w:tr w:rsidR="00DB1D75" w14:paraId="6E7262CF" w14:textId="77777777" w:rsidTr="00DB1D75">
        <w:trPr>
          <w:trHeight w:val="134"/>
        </w:trPr>
        <w:tc>
          <w:tcPr>
            <w:tcW w:w="1584" w:type="pct"/>
            <w:tcBorders>
              <w:top w:val="single" w:sz="4" w:space="0" w:color="auto"/>
              <w:left w:val="single" w:sz="4" w:space="0" w:color="auto"/>
              <w:bottom w:val="single" w:sz="4" w:space="0" w:color="auto"/>
              <w:right w:val="single" w:sz="4" w:space="0" w:color="auto"/>
            </w:tcBorders>
            <w:hideMark/>
          </w:tcPr>
          <w:p w14:paraId="5D61C435" w14:textId="77777777" w:rsidR="00DB1D75" w:rsidRDefault="00DB1D75" w:rsidP="007A5DA1">
            <w:pPr>
              <w:jc w:val="both"/>
            </w:pPr>
            <w:r>
              <w:t xml:space="preserve">Date </w:t>
            </w:r>
          </w:p>
        </w:tc>
        <w:tc>
          <w:tcPr>
            <w:tcW w:w="710" w:type="pct"/>
            <w:tcBorders>
              <w:top w:val="single" w:sz="4" w:space="0" w:color="auto"/>
              <w:left w:val="single" w:sz="4" w:space="0" w:color="auto"/>
              <w:bottom w:val="single" w:sz="4" w:space="0" w:color="auto"/>
              <w:right w:val="single" w:sz="4" w:space="0" w:color="auto"/>
            </w:tcBorders>
            <w:hideMark/>
          </w:tcPr>
          <w:p w14:paraId="0AB0FD86" w14:textId="77777777" w:rsidR="00DB1D75" w:rsidRDefault="00DB1D75" w:rsidP="007A5DA1">
            <w:pPr>
              <w:jc w:val="both"/>
            </w:pPr>
            <w:r>
              <w:t xml:space="preserve">Issue </w:t>
            </w:r>
          </w:p>
        </w:tc>
        <w:tc>
          <w:tcPr>
            <w:tcW w:w="803" w:type="pct"/>
            <w:tcBorders>
              <w:top w:val="single" w:sz="4" w:space="0" w:color="auto"/>
              <w:left w:val="single" w:sz="4" w:space="0" w:color="auto"/>
              <w:bottom w:val="single" w:sz="4" w:space="0" w:color="auto"/>
              <w:right w:val="single" w:sz="4" w:space="0" w:color="auto"/>
            </w:tcBorders>
            <w:hideMark/>
          </w:tcPr>
          <w:p w14:paraId="42FAB01B" w14:textId="77777777" w:rsidR="00DB1D75" w:rsidRDefault="00DB1D75" w:rsidP="007A5DA1">
            <w:pPr>
              <w:jc w:val="both"/>
            </w:pPr>
            <w:r>
              <w:t xml:space="preserve">Status </w:t>
            </w:r>
          </w:p>
        </w:tc>
        <w:tc>
          <w:tcPr>
            <w:tcW w:w="1903" w:type="pct"/>
            <w:tcBorders>
              <w:top w:val="single" w:sz="4" w:space="0" w:color="auto"/>
              <w:left w:val="single" w:sz="4" w:space="0" w:color="auto"/>
              <w:bottom w:val="single" w:sz="4" w:space="0" w:color="auto"/>
              <w:right w:val="single" w:sz="4" w:space="0" w:color="auto"/>
            </w:tcBorders>
            <w:hideMark/>
          </w:tcPr>
          <w:p w14:paraId="2642DF04" w14:textId="77777777" w:rsidR="00DB1D75" w:rsidRDefault="00DB1D75" w:rsidP="007A5DA1">
            <w:pPr>
              <w:tabs>
                <w:tab w:val="right" w:pos="1824"/>
              </w:tabs>
              <w:jc w:val="both"/>
            </w:pPr>
            <w:r>
              <w:t>Authorised by</w:t>
            </w:r>
            <w:r>
              <w:tab/>
            </w:r>
          </w:p>
        </w:tc>
      </w:tr>
      <w:tr w:rsidR="00DB1D75" w14:paraId="1CE9392C" w14:textId="77777777" w:rsidTr="00DB1D75">
        <w:trPr>
          <w:trHeight w:val="102"/>
        </w:trPr>
        <w:tc>
          <w:tcPr>
            <w:tcW w:w="1584" w:type="pct"/>
            <w:tcBorders>
              <w:top w:val="single" w:sz="4" w:space="0" w:color="auto"/>
              <w:left w:val="single" w:sz="4" w:space="0" w:color="auto"/>
              <w:bottom w:val="single" w:sz="4" w:space="0" w:color="auto"/>
              <w:right w:val="single" w:sz="4" w:space="0" w:color="auto"/>
            </w:tcBorders>
            <w:hideMark/>
          </w:tcPr>
          <w:p w14:paraId="35458E8B" w14:textId="54F9833A" w:rsidR="00DB1D75" w:rsidRDefault="004D55E6" w:rsidP="007A5DA1">
            <w:pPr>
              <w:autoSpaceDE w:val="0"/>
              <w:autoSpaceDN w:val="0"/>
              <w:adjustRightInd w:val="0"/>
              <w:spacing w:line="240" w:lineRule="auto"/>
              <w:jc w:val="both"/>
              <w:rPr>
                <w:rFonts w:cs="Arial"/>
                <w:highlight w:val="yellow"/>
              </w:rPr>
            </w:pPr>
            <w:r>
              <w:rPr>
                <w:rFonts w:cs="Arial"/>
              </w:rPr>
              <w:t>1</w:t>
            </w:r>
            <w:r w:rsidR="00C12154">
              <w:rPr>
                <w:rFonts w:cs="Arial"/>
              </w:rPr>
              <w:t>4</w:t>
            </w:r>
            <w:r>
              <w:rPr>
                <w:rFonts w:cs="Arial"/>
              </w:rPr>
              <w:t>/01</w:t>
            </w:r>
            <w:r w:rsidR="00DB1D75">
              <w:rPr>
                <w:rFonts w:cs="Arial"/>
              </w:rPr>
              <w:t>/2019</w:t>
            </w:r>
          </w:p>
        </w:tc>
        <w:tc>
          <w:tcPr>
            <w:tcW w:w="710" w:type="pct"/>
            <w:tcBorders>
              <w:top w:val="single" w:sz="4" w:space="0" w:color="auto"/>
              <w:left w:val="single" w:sz="4" w:space="0" w:color="auto"/>
              <w:bottom w:val="single" w:sz="4" w:space="0" w:color="auto"/>
              <w:right w:val="single" w:sz="4" w:space="0" w:color="auto"/>
            </w:tcBorders>
            <w:hideMark/>
          </w:tcPr>
          <w:p w14:paraId="487A4156" w14:textId="542155EF" w:rsidR="00DB1D75" w:rsidRDefault="00A00492" w:rsidP="007A5DA1">
            <w:pPr>
              <w:autoSpaceDE w:val="0"/>
              <w:autoSpaceDN w:val="0"/>
              <w:adjustRightInd w:val="0"/>
              <w:spacing w:line="240" w:lineRule="auto"/>
              <w:jc w:val="both"/>
              <w:rPr>
                <w:rFonts w:cs="Arial"/>
              </w:rPr>
            </w:pPr>
            <w:proofErr w:type="spellStart"/>
            <w:r>
              <w:rPr>
                <w:rFonts w:cs="Arial"/>
              </w:rPr>
              <w:t>V</w:t>
            </w:r>
            <w:r w:rsidR="004D55E6">
              <w:rPr>
                <w:rFonts w:cs="Arial"/>
              </w:rPr>
              <w:t>8</w:t>
            </w:r>
            <w:proofErr w:type="spellEnd"/>
          </w:p>
        </w:tc>
        <w:tc>
          <w:tcPr>
            <w:tcW w:w="803" w:type="pct"/>
            <w:tcBorders>
              <w:top w:val="single" w:sz="4" w:space="0" w:color="auto"/>
              <w:left w:val="single" w:sz="4" w:space="0" w:color="auto"/>
              <w:bottom w:val="single" w:sz="4" w:space="0" w:color="auto"/>
              <w:right w:val="single" w:sz="4" w:space="0" w:color="auto"/>
            </w:tcBorders>
            <w:hideMark/>
          </w:tcPr>
          <w:p w14:paraId="15296E17" w14:textId="77777777" w:rsidR="00DB1D75" w:rsidRDefault="007A4C0E" w:rsidP="007A5DA1">
            <w:pPr>
              <w:autoSpaceDE w:val="0"/>
              <w:autoSpaceDN w:val="0"/>
              <w:adjustRightInd w:val="0"/>
              <w:spacing w:line="240" w:lineRule="auto"/>
              <w:jc w:val="both"/>
              <w:rPr>
                <w:rFonts w:cs="Arial"/>
              </w:rPr>
            </w:pPr>
            <w:r>
              <w:rPr>
                <w:rFonts w:cs="Arial"/>
              </w:rPr>
              <w:t>final</w:t>
            </w:r>
          </w:p>
        </w:tc>
        <w:tc>
          <w:tcPr>
            <w:tcW w:w="1903" w:type="pct"/>
            <w:tcBorders>
              <w:top w:val="single" w:sz="4" w:space="0" w:color="auto"/>
              <w:left w:val="single" w:sz="4" w:space="0" w:color="auto"/>
              <w:bottom w:val="single" w:sz="4" w:space="0" w:color="auto"/>
              <w:right w:val="single" w:sz="4" w:space="0" w:color="auto"/>
            </w:tcBorders>
            <w:hideMark/>
          </w:tcPr>
          <w:p w14:paraId="717126C5" w14:textId="77777777" w:rsidR="00DB1D75" w:rsidRDefault="00DB1D75" w:rsidP="007A5DA1">
            <w:pPr>
              <w:autoSpaceDE w:val="0"/>
              <w:autoSpaceDN w:val="0"/>
              <w:adjustRightInd w:val="0"/>
              <w:spacing w:line="240" w:lineRule="auto"/>
              <w:jc w:val="both"/>
              <w:rPr>
                <w:rFonts w:cs="Arial"/>
              </w:rPr>
            </w:pPr>
            <w:r>
              <w:rPr>
                <w:rFonts w:cs="Arial"/>
              </w:rPr>
              <w:t>Transport Scotland</w:t>
            </w:r>
          </w:p>
        </w:tc>
      </w:tr>
    </w:tbl>
    <w:p w14:paraId="3A430C26" w14:textId="77777777" w:rsidR="00027C27" w:rsidRPr="009B7615" w:rsidRDefault="00027C27" w:rsidP="00BF5484"/>
    <w:sectPr w:rsidR="00027C27" w:rsidRPr="009B7615" w:rsidSect="003E450A">
      <w:headerReference w:type="default" r:id="rId17"/>
      <w:footerReference w:type="default" r:id="rId18"/>
      <w:headerReference w:type="first" r:id="rId19"/>
      <w:footerReference w:type="first" r:id="rId20"/>
      <w:type w:val="continuous"/>
      <w:pgSz w:w="11900" w:h="16840" w:code="9"/>
      <w:pgMar w:top="851" w:right="851" w:bottom="1134" w:left="851" w:header="85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CCEE" w14:textId="77777777" w:rsidR="00BD2693" w:rsidRDefault="00BD2693" w:rsidP="00BD2693">
      <w:pPr>
        <w:spacing w:line="240" w:lineRule="auto"/>
      </w:pPr>
      <w:r>
        <w:separator/>
      </w:r>
    </w:p>
  </w:endnote>
  <w:endnote w:type="continuationSeparator" w:id="0">
    <w:p w14:paraId="40A7E23E" w14:textId="77777777" w:rsidR="00BD2693" w:rsidRDefault="00BD2693" w:rsidP="00BD2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280121"/>
      <w:docPartObj>
        <w:docPartGallery w:val="Page Numbers (Bottom of Page)"/>
        <w:docPartUnique/>
      </w:docPartObj>
    </w:sdtPr>
    <w:sdtEndPr>
      <w:rPr>
        <w:noProof/>
        <w:color w:val="40959E"/>
      </w:rPr>
    </w:sdtEndPr>
    <w:sdtContent>
      <w:p w14:paraId="0F479411" w14:textId="77777777" w:rsidR="00BD2693" w:rsidRPr="00F22994" w:rsidRDefault="00BD2693" w:rsidP="00F22994">
        <w:pPr>
          <w:tabs>
            <w:tab w:val="center" w:pos="4153"/>
            <w:tab w:val="right" w:pos="8306"/>
          </w:tabs>
        </w:pPr>
        <w:r w:rsidRPr="009D4405">
          <w:rPr>
            <w:b/>
            <w:i/>
            <w:color w:val="40959E"/>
            <w:sz w:val="16"/>
          </w:rPr>
          <w:t>Scottish Retrofit Taxi Grant – Phase 1 Application Form</w:t>
        </w:r>
      </w:p>
      <w:p w14:paraId="4807F7F6" w14:textId="77777777" w:rsidR="00BD2693" w:rsidRPr="009D4405" w:rsidRDefault="004D55E6" w:rsidP="00F22994">
        <w:pPr>
          <w:tabs>
            <w:tab w:val="center" w:pos="4153"/>
            <w:tab w:val="right" w:pos="8306"/>
          </w:tabs>
          <w:jc w:val="right"/>
          <w:rPr>
            <w:color w:val="40959E"/>
          </w:rPr>
        </w:pPr>
      </w:p>
    </w:sdtContent>
  </w:sdt>
  <w:p w14:paraId="74C08383" w14:textId="77777777" w:rsidR="00BD2693" w:rsidRPr="00F22994" w:rsidRDefault="00BD2693" w:rsidP="00F22994">
    <w:pPr>
      <w:tabs>
        <w:tab w:val="center" w:pos="4153"/>
        <w:tab w:val="right" w:pos="8306"/>
      </w:tabs>
    </w:pPr>
  </w:p>
  <w:p w14:paraId="18822F0E" w14:textId="77777777" w:rsidR="00BD2693" w:rsidRPr="002767FC" w:rsidRDefault="00BD2693" w:rsidP="00466235">
    <w:pPr>
      <w:pStyle w:val="Footer"/>
      <w:tabs>
        <w:tab w:val="clear" w:pos="4153"/>
        <w:tab w:val="clear" w:pos="8306"/>
        <w:tab w:val="left" w:pos="534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91889"/>
      <w:docPartObj>
        <w:docPartGallery w:val="Page Numbers (Bottom of Page)"/>
        <w:docPartUnique/>
      </w:docPartObj>
    </w:sdtPr>
    <w:sdtEndPr>
      <w:rPr>
        <w:noProof/>
      </w:rPr>
    </w:sdtEndPr>
    <w:sdtContent>
      <w:p w14:paraId="51C46B35" w14:textId="77777777" w:rsidR="00BD2693" w:rsidRDefault="00BD2693" w:rsidP="00466235">
        <w:pPr>
          <w:pStyle w:val="Footer"/>
          <w:jc w:val="center"/>
        </w:pPr>
        <w:r>
          <w:rPr>
            <w:noProof/>
            <w:lang w:eastAsia="en-GB"/>
          </w:rPr>
          <w:drawing>
            <wp:anchor distT="0" distB="0" distL="114300" distR="114300" simplePos="0" relativeHeight="251659264" behindDoc="0" locked="0" layoutInCell="1" allowOverlap="1" wp14:anchorId="150577ED" wp14:editId="0DD683BC">
              <wp:simplePos x="0" y="0"/>
              <wp:positionH relativeFrom="column">
                <wp:posOffset>5102971</wp:posOffset>
              </wp:positionH>
              <wp:positionV relativeFrom="paragraph">
                <wp:posOffset>-1462295</wp:posOffset>
              </wp:positionV>
              <wp:extent cx="1474470" cy="203708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203708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751BF5F" w14:textId="77777777" w:rsidR="00BD2693" w:rsidRPr="006816CA" w:rsidRDefault="00BD2693" w:rsidP="0046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67986"/>
      <w:docPartObj>
        <w:docPartGallery w:val="Page Numbers (Bottom of Page)"/>
        <w:docPartUnique/>
      </w:docPartObj>
    </w:sdtPr>
    <w:sdtEndPr>
      <w:rPr>
        <w:noProof/>
        <w:color w:val="40959E"/>
      </w:rPr>
    </w:sdtEndPr>
    <w:sdtContent>
      <w:sdt>
        <w:sdtPr>
          <w:rPr>
            <w:color w:val="40959E"/>
          </w:rPr>
          <w:id w:val="-514393205"/>
          <w:docPartObj>
            <w:docPartGallery w:val="Page Numbers (Bottom of Page)"/>
            <w:docPartUnique/>
          </w:docPartObj>
        </w:sdtPr>
        <w:sdtEndPr>
          <w:rPr>
            <w:noProof/>
          </w:rPr>
        </w:sdtEndPr>
        <w:sdtContent>
          <w:p w14:paraId="593AE722" w14:textId="77777777" w:rsidR="00275566" w:rsidRPr="002F6F36" w:rsidRDefault="001D02E7" w:rsidP="00743938">
            <w:pPr>
              <w:tabs>
                <w:tab w:val="center" w:pos="4153"/>
                <w:tab w:val="right" w:pos="8306"/>
              </w:tabs>
              <w:rPr>
                <w:color w:val="40959E"/>
              </w:rPr>
            </w:pPr>
            <w:r w:rsidRPr="002F6F36">
              <w:rPr>
                <w:b/>
                <w:i/>
                <w:color w:val="40959E"/>
                <w:sz w:val="16"/>
              </w:rPr>
              <w:t>Scottish Retrofit Taxi Grant – Phase 1 Application Form</w:t>
            </w:r>
          </w:p>
        </w:sdtContent>
      </w:sdt>
      <w:p w14:paraId="43C1DF10" w14:textId="4A872E00" w:rsidR="00275566" w:rsidRPr="002F6F36" w:rsidRDefault="001D02E7" w:rsidP="00743938">
        <w:pPr>
          <w:tabs>
            <w:tab w:val="center" w:pos="4153"/>
            <w:tab w:val="right" w:pos="8306"/>
          </w:tabs>
          <w:jc w:val="right"/>
          <w:rPr>
            <w:color w:val="40959E"/>
          </w:rPr>
        </w:pPr>
        <w:r w:rsidRPr="002F6F36">
          <w:rPr>
            <w:color w:val="40959E"/>
          </w:rPr>
          <w:fldChar w:fldCharType="begin"/>
        </w:r>
        <w:r w:rsidRPr="002F6F36">
          <w:rPr>
            <w:color w:val="40959E"/>
          </w:rPr>
          <w:instrText xml:space="preserve"> PAGE   \* MERGEFORMAT </w:instrText>
        </w:r>
        <w:r w:rsidRPr="002F6F36">
          <w:rPr>
            <w:color w:val="40959E"/>
          </w:rPr>
          <w:fldChar w:fldCharType="separate"/>
        </w:r>
        <w:r w:rsidR="004D55E6">
          <w:rPr>
            <w:noProof/>
            <w:color w:val="40959E"/>
          </w:rPr>
          <w:t>10</w:t>
        </w:r>
        <w:r w:rsidRPr="002F6F36">
          <w:rPr>
            <w:noProof/>
            <w:color w:val="40959E"/>
          </w:rPr>
          <w:fldChar w:fldCharType="end"/>
        </w:r>
      </w:p>
    </w:sdtContent>
  </w:sdt>
  <w:p w14:paraId="7F974F3C" w14:textId="77777777" w:rsidR="00275566" w:rsidRPr="006F666F" w:rsidRDefault="001D02E7" w:rsidP="006F666F">
    <w:pPr>
      <w:tabs>
        <w:tab w:val="center" w:pos="4153"/>
        <w:tab w:val="right" w:pos="8306"/>
      </w:tabs>
      <w:jc w:val="right"/>
    </w:pPr>
    <w:r w:rsidRPr="00435DEF">
      <w:rPr>
        <w:i/>
        <w:color w:val="511E26"/>
        <w:sz w:val="16"/>
      </w:rPr>
      <w:tab/>
    </w:r>
    <w:r>
      <w:rPr>
        <w:i/>
        <w:color w:val="511E26"/>
        <w:sz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4057" w14:textId="77777777" w:rsidR="00275566" w:rsidRDefault="001D02E7" w:rsidP="006F666F">
    <w:pPr>
      <w:tabs>
        <w:tab w:val="center" w:pos="4153"/>
        <w:tab w:val="right" w:pos="8306"/>
      </w:tabs>
      <w:rPr>
        <w:b/>
        <w:i/>
        <w:color w:val="511E26"/>
        <w:sz w:val="16"/>
      </w:rPr>
    </w:pPr>
    <w:r w:rsidRPr="00671F20">
      <w:rPr>
        <w:b/>
        <w:i/>
        <w:color w:val="511E26"/>
        <w:sz w:val="16"/>
      </w:rPr>
      <w:t xml:space="preserve"> </w:t>
    </w:r>
  </w:p>
  <w:sdt>
    <w:sdtPr>
      <w:id w:val="867959777"/>
      <w:docPartObj>
        <w:docPartGallery w:val="Page Numbers (Bottom of Page)"/>
        <w:docPartUnique/>
      </w:docPartObj>
    </w:sdtPr>
    <w:sdtEndPr>
      <w:rPr>
        <w:noProof/>
      </w:rPr>
    </w:sdtEndPr>
    <w:sdtContent>
      <w:sdt>
        <w:sdtPr>
          <w:id w:val="-425346995"/>
          <w:docPartObj>
            <w:docPartGallery w:val="Page Numbers (Bottom of Page)"/>
            <w:docPartUnique/>
          </w:docPartObj>
        </w:sdtPr>
        <w:sdtEndPr>
          <w:rPr>
            <w:noProof/>
          </w:rPr>
        </w:sdtEndPr>
        <w:sdtContent>
          <w:p w14:paraId="12B51330" w14:textId="77777777" w:rsidR="00275566" w:rsidRPr="009D4405" w:rsidRDefault="001D02E7" w:rsidP="00743938">
            <w:pPr>
              <w:tabs>
                <w:tab w:val="center" w:pos="4153"/>
                <w:tab w:val="right" w:pos="8306"/>
              </w:tabs>
              <w:rPr>
                <w:color w:val="40959E"/>
              </w:rPr>
            </w:pPr>
            <w:r w:rsidRPr="009D4405">
              <w:rPr>
                <w:b/>
                <w:i/>
                <w:color w:val="40959E"/>
                <w:sz w:val="16"/>
              </w:rPr>
              <w:t>Scottish Retrofit Taxi Grant – Phase 1 Application Form</w:t>
            </w:r>
          </w:p>
          <w:p w14:paraId="47ADDA26" w14:textId="500FB619" w:rsidR="00275566" w:rsidRDefault="001D02E7" w:rsidP="00743938">
            <w:pPr>
              <w:tabs>
                <w:tab w:val="center" w:pos="4153"/>
                <w:tab w:val="right" w:pos="8306"/>
              </w:tabs>
              <w:jc w:val="right"/>
            </w:pPr>
            <w:r w:rsidRPr="009D4405">
              <w:rPr>
                <w:color w:val="40959E"/>
              </w:rPr>
              <w:fldChar w:fldCharType="begin"/>
            </w:r>
            <w:r w:rsidRPr="009D4405">
              <w:rPr>
                <w:color w:val="40959E"/>
              </w:rPr>
              <w:instrText xml:space="preserve"> PAGE   \* MERGEFORMAT </w:instrText>
            </w:r>
            <w:r w:rsidRPr="009D4405">
              <w:rPr>
                <w:color w:val="40959E"/>
              </w:rPr>
              <w:fldChar w:fldCharType="separate"/>
            </w:r>
            <w:r w:rsidR="004D55E6">
              <w:rPr>
                <w:noProof/>
                <w:color w:val="40959E"/>
              </w:rPr>
              <w:t>1</w:t>
            </w:r>
            <w:r w:rsidRPr="009D4405">
              <w:rPr>
                <w:noProof/>
                <w:color w:val="40959E"/>
              </w:rPr>
              <w:fldChar w:fldCharType="end"/>
            </w:r>
          </w:p>
        </w:sdtContent>
      </w:sdt>
    </w:sdtContent>
  </w:sdt>
  <w:p w14:paraId="7396C91B" w14:textId="77777777" w:rsidR="00275566" w:rsidRPr="006F666F" w:rsidRDefault="001D02E7" w:rsidP="006F666F">
    <w:pPr>
      <w:tabs>
        <w:tab w:val="center" w:pos="4153"/>
        <w:tab w:val="right" w:pos="8306"/>
      </w:tabs>
      <w:jc w:val="right"/>
    </w:pPr>
    <w:r w:rsidRPr="00435DEF">
      <w:rPr>
        <w:i/>
        <w:color w:val="511E26"/>
        <w:sz w:val="16"/>
      </w:rPr>
      <w:tab/>
    </w:r>
    <w:r>
      <w:rPr>
        <w:i/>
        <w:color w:val="511E26"/>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60432" w14:textId="77777777" w:rsidR="00BD2693" w:rsidRDefault="00BD2693" w:rsidP="00BD2693">
      <w:pPr>
        <w:spacing w:line="240" w:lineRule="auto"/>
      </w:pPr>
      <w:r>
        <w:separator/>
      </w:r>
    </w:p>
  </w:footnote>
  <w:footnote w:type="continuationSeparator" w:id="0">
    <w:p w14:paraId="77F8B5B7" w14:textId="77777777" w:rsidR="00BD2693" w:rsidRDefault="00BD2693" w:rsidP="00BD2693">
      <w:pPr>
        <w:spacing w:line="240" w:lineRule="auto"/>
      </w:pPr>
      <w:r>
        <w:continuationSeparator/>
      </w:r>
    </w:p>
  </w:footnote>
  <w:footnote w:id="1">
    <w:p w14:paraId="79888575" w14:textId="77777777" w:rsidR="00BD2693" w:rsidRPr="0038695E" w:rsidRDefault="00BD2693" w:rsidP="00BD2693">
      <w:pPr>
        <w:pStyle w:val="FootnoteText"/>
        <w:rPr>
          <w:rFonts w:cs="Arial"/>
        </w:rPr>
      </w:pPr>
      <w:r w:rsidRPr="0038695E">
        <w:rPr>
          <w:rStyle w:val="FootnoteReference"/>
          <w:rFonts w:cs="Arial"/>
        </w:rPr>
        <w:footnoteRef/>
      </w:r>
      <w:r w:rsidRPr="0038695E">
        <w:rPr>
          <w:rFonts w:cs="Arial"/>
        </w:rPr>
        <w:t xml:space="preserve"> Commission Regulation (EU) 1407/2013 of 18 December 2013 on the application of Articles 107 and 108 of the Treaty on the Functioning of the European Union to De Minimis aid, OJ(L) 352/1.</w:t>
      </w:r>
    </w:p>
  </w:footnote>
  <w:footnote w:id="2">
    <w:p w14:paraId="0574C242" w14:textId="77777777" w:rsidR="00BD2693" w:rsidRPr="0038695E" w:rsidRDefault="00BD2693" w:rsidP="00BD2693">
      <w:pPr>
        <w:pStyle w:val="FootnoteText"/>
        <w:rPr>
          <w:rFonts w:cs="Arial"/>
        </w:rPr>
      </w:pPr>
      <w:r w:rsidRPr="0038695E">
        <w:rPr>
          <w:rStyle w:val="FootnoteReference"/>
          <w:rFonts w:cs="Arial"/>
        </w:rPr>
        <w:footnoteRef/>
      </w:r>
      <w:r w:rsidRPr="0038695E">
        <w:rPr>
          <w:rFonts w:cs="Arial"/>
        </w:rPr>
        <w:t xml:space="preserve"> For each item of De Minimis funding please provide details of the identity of the funder and the value of the assistance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AC4" w14:textId="77777777" w:rsidR="00BD2693" w:rsidRDefault="00BD2693" w:rsidP="007746D5">
    <w:pPr>
      <w:pStyle w:val="Header"/>
      <w:tabs>
        <w:tab w:val="left" w:pos="6840"/>
        <w:tab w:val="right" w:pos="9214"/>
      </w:tabs>
    </w:pPr>
    <w:r>
      <w:rPr>
        <w:noProof/>
        <w:lang w:eastAsia="en-GB"/>
      </w:rPr>
      <w:tab/>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BD2693" w14:paraId="33FD4BAA" w14:textId="77777777" w:rsidTr="00D065C0">
      <w:tc>
        <w:tcPr>
          <w:tcW w:w="4715" w:type="dxa"/>
          <w:vAlign w:val="center"/>
        </w:tcPr>
        <w:p w14:paraId="0EB71D59" w14:textId="77777777" w:rsidR="00BD2693" w:rsidRDefault="00BD2693" w:rsidP="00051308">
          <w:pPr>
            <w:pStyle w:val="Outline4"/>
          </w:pPr>
        </w:p>
      </w:tc>
      <w:tc>
        <w:tcPr>
          <w:tcW w:w="4715" w:type="dxa"/>
        </w:tcPr>
        <w:p w14:paraId="21ED9F19" w14:textId="77777777" w:rsidR="00BD2693" w:rsidRDefault="00BD2693" w:rsidP="007746D5">
          <w:pPr>
            <w:pStyle w:val="Header"/>
            <w:jc w:val="right"/>
          </w:pPr>
        </w:p>
      </w:tc>
    </w:tr>
  </w:tbl>
  <w:p w14:paraId="174C7A79" w14:textId="77777777" w:rsidR="00BD2693" w:rsidRDefault="00BD2693" w:rsidP="007746D5">
    <w:pPr>
      <w:pStyle w:val="Header"/>
      <w:jc w:val="right"/>
    </w:pPr>
    <w:r>
      <w:rPr>
        <w:noProof/>
        <w:lang w:eastAsia="en-GB"/>
      </w:rPr>
      <w:drawing>
        <wp:anchor distT="0" distB="0" distL="114300" distR="114300" simplePos="0" relativeHeight="251660288" behindDoc="0" locked="0" layoutInCell="1" allowOverlap="1" wp14:anchorId="5FE5A6CA" wp14:editId="083C86A1">
          <wp:simplePos x="0" y="0"/>
          <wp:positionH relativeFrom="margin">
            <wp:posOffset>-769620</wp:posOffset>
          </wp:positionH>
          <wp:positionV relativeFrom="page">
            <wp:posOffset>114604</wp:posOffset>
          </wp:positionV>
          <wp:extent cx="2026285" cy="1356995"/>
          <wp:effectExtent l="0" t="0" r="0" b="0"/>
          <wp:wrapSquare wrapText="bothSides"/>
          <wp:docPr id="18" name="Picture 18" descr="Hea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ing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4AD2" w14:textId="77777777" w:rsidR="00275566" w:rsidRDefault="004D55E6" w:rsidP="00FC0F84">
    <w:pPr>
      <w:pStyle w:val="Header"/>
      <w:jc w:val="right"/>
    </w:pPr>
  </w:p>
  <w:p w14:paraId="721F0765" w14:textId="77777777" w:rsidR="00275566" w:rsidRDefault="004D55E6" w:rsidP="00FC0F8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AAC8" w14:textId="77777777" w:rsidR="00275566" w:rsidRDefault="001D02E7" w:rsidP="00BC2536">
    <w:pPr>
      <w:tabs>
        <w:tab w:val="left" w:pos="6855"/>
      </w:tabs>
      <w:jc w:val="right"/>
    </w:pPr>
    <w:r>
      <w:tab/>
    </w:r>
  </w:p>
  <w:p w14:paraId="6DF362BE" w14:textId="77777777" w:rsidR="00275566" w:rsidRDefault="004D55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D0D4CC4"/>
    <w:multiLevelType w:val="hybridMultilevel"/>
    <w:tmpl w:val="5D8423C4"/>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87299"/>
    <w:multiLevelType w:val="hybridMultilevel"/>
    <w:tmpl w:val="3DA6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1832"/>
    <w:multiLevelType w:val="hybridMultilevel"/>
    <w:tmpl w:val="DDF459D4"/>
    <w:lvl w:ilvl="0" w:tplc="869A5028">
      <w:start w:val="1"/>
      <w:numFmt w:val="decimal"/>
      <w:lvlText w:val="%1."/>
      <w:lvlJc w:val="left"/>
      <w:pPr>
        <w:ind w:left="720" w:hanging="360"/>
      </w:pPr>
      <w:rPr>
        <w:rFonts w:hint="default"/>
        <w:color w:val="40959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C24FA"/>
    <w:multiLevelType w:val="hybridMultilevel"/>
    <w:tmpl w:val="7C80E0B8"/>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854D1"/>
    <w:multiLevelType w:val="hybridMultilevel"/>
    <w:tmpl w:val="55E6C46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5A7E"/>
    <w:multiLevelType w:val="hybridMultilevel"/>
    <w:tmpl w:val="B024D706"/>
    <w:lvl w:ilvl="0" w:tplc="9948D438">
      <w:start w:val="1"/>
      <w:numFmt w:val="bullet"/>
      <w:lvlText w:val=""/>
      <w:lvlJc w:val="left"/>
      <w:pPr>
        <w:ind w:left="720" w:hanging="360"/>
      </w:pPr>
      <w:rPr>
        <w:rFonts w:ascii="Symbol" w:hAnsi="Symbol" w:hint="default"/>
        <w:color w:val="511E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DD7D73"/>
    <w:multiLevelType w:val="hybridMultilevel"/>
    <w:tmpl w:val="D05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CE3552"/>
    <w:multiLevelType w:val="hybridMultilevel"/>
    <w:tmpl w:val="7408CEA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0641C"/>
    <w:multiLevelType w:val="hybridMultilevel"/>
    <w:tmpl w:val="C978A748"/>
    <w:lvl w:ilvl="0" w:tplc="9948D438">
      <w:start w:val="1"/>
      <w:numFmt w:val="bullet"/>
      <w:lvlText w:val=""/>
      <w:lvlJc w:val="left"/>
      <w:pPr>
        <w:ind w:left="720" w:hanging="360"/>
      </w:pPr>
      <w:rPr>
        <w:rFonts w:ascii="Symbol" w:hAnsi="Symbol" w:hint="default"/>
        <w:color w:val="511E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B81BFB"/>
    <w:multiLevelType w:val="hybridMultilevel"/>
    <w:tmpl w:val="54C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46E48"/>
    <w:multiLevelType w:val="hybridMultilevel"/>
    <w:tmpl w:val="24CE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7F996258"/>
    <w:multiLevelType w:val="hybridMultilevel"/>
    <w:tmpl w:val="0F9C43E6"/>
    <w:lvl w:ilvl="0" w:tplc="0809000F">
      <w:start w:val="1"/>
      <w:numFmt w:val="decimal"/>
      <w:lvlText w:val="%1."/>
      <w:lvlJc w:val="left"/>
      <w:pPr>
        <w:ind w:left="720" w:hanging="360"/>
      </w:pPr>
      <w:rPr>
        <w:rFonts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2"/>
  </w:num>
  <w:num w:numId="6">
    <w:abstractNumId w:val="0"/>
  </w:num>
  <w:num w:numId="7">
    <w:abstractNumId w:val="11"/>
  </w:num>
  <w:num w:numId="8">
    <w:abstractNumId w:val="9"/>
  </w:num>
  <w:num w:numId="9">
    <w:abstractNumId w:val="6"/>
  </w:num>
  <w:num w:numId="10">
    <w:abstractNumId w:val="1"/>
  </w:num>
  <w:num w:numId="11">
    <w:abstractNumId w:val="4"/>
  </w:num>
  <w:num w:numId="12">
    <w:abstractNumId w:val="3"/>
  </w:num>
  <w:num w:numId="13">
    <w:abstractNumId w:val="5"/>
  </w:num>
  <w:num w:numId="14">
    <w:abstractNumId w:val="8"/>
  </w:num>
  <w:num w:numId="15">
    <w:abstractNumId w:val="2"/>
  </w:num>
  <w:num w:numId="16">
    <w:abstractNumId w:val="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93"/>
    <w:rsid w:val="00026B8F"/>
    <w:rsid w:val="00027C27"/>
    <w:rsid w:val="000954F8"/>
    <w:rsid w:val="000C0CF4"/>
    <w:rsid w:val="00120933"/>
    <w:rsid w:val="001D02E7"/>
    <w:rsid w:val="00281579"/>
    <w:rsid w:val="002F6F36"/>
    <w:rsid w:val="00306C61"/>
    <w:rsid w:val="0037582B"/>
    <w:rsid w:val="004A2271"/>
    <w:rsid w:val="004D55E6"/>
    <w:rsid w:val="00581905"/>
    <w:rsid w:val="00775C1E"/>
    <w:rsid w:val="007A4C0E"/>
    <w:rsid w:val="007F0A9D"/>
    <w:rsid w:val="00857548"/>
    <w:rsid w:val="008A65C4"/>
    <w:rsid w:val="009B7615"/>
    <w:rsid w:val="009D4405"/>
    <w:rsid w:val="00A00492"/>
    <w:rsid w:val="00A32520"/>
    <w:rsid w:val="00A45300"/>
    <w:rsid w:val="00A840F0"/>
    <w:rsid w:val="00AA0BD7"/>
    <w:rsid w:val="00B47E3D"/>
    <w:rsid w:val="00B51BDC"/>
    <w:rsid w:val="00B561C0"/>
    <w:rsid w:val="00B773CE"/>
    <w:rsid w:val="00BD2693"/>
    <w:rsid w:val="00BF5484"/>
    <w:rsid w:val="00C12154"/>
    <w:rsid w:val="00C91823"/>
    <w:rsid w:val="00CD1496"/>
    <w:rsid w:val="00D008AB"/>
    <w:rsid w:val="00DB1D75"/>
    <w:rsid w:val="00E217C6"/>
    <w:rsid w:val="00E8776F"/>
    <w:rsid w:val="00EC77E6"/>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E3D0"/>
  <w15:chartTrackingRefBased/>
  <w15:docId w15:val="{47CDCABB-0A55-4365-8D42-7C5CA26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93"/>
    <w:pPr>
      <w:spacing w:line="300" w:lineRule="atLeast"/>
    </w:pPr>
    <w:rPr>
      <w:rFonts w:ascii="Arial" w:hAnsi="Arial" w:cs="Times New Roman"/>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BD2693"/>
    <w:rPr>
      <w:color w:val="0000FF"/>
      <w:u w:val="single"/>
    </w:rPr>
  </w:style>
  <w:style w:type="paragraph" w:customStyle="1" w:styleId="CoverHeading">
    <w:name w:val="Cover Heading"/>
    <w:basedOn w:val="Normal"/>
    <w:link w:val="CoverHeadingChar"/>
    <w:qFormat/>
    <w:rsid w:val="00BD2693"/>
    <w:pPr>
      <w:keepNext/>
      <w:autoSpaceDE w:val="0"/>
      <w:autoSpaceDN w:val="0"/>
      <w:adjustRightInd w:val="0"/>
      <w:spacing w:before="240" w:after="60" w:line="240" w:lineRule="auto"/>
      <w:outlineLvl w:val="0"/>
    </w:pPr>
    <w:rPr>
      <w:rFonts w:ascii="Helvetica" w:hAnsi="Helvetica" w:cs="Arial"/>
      <w:b/>
      <w:color w:val="511E26"/>
      <w:kern w:val="32"/>
      <w:sz w:val="44"/>
      <w:lang w:eastAsia="en-GB"/>
    </w:rPr>
  </w:style>
  <w:style w:type="character" w:customStyle="1" w:styleId="CoverHeadingChar">
    <w:name w:val="Cover Heading Char"/>
    <w:link w:val="CoverHeading"/>
    <w:rsid w:val="00BD2693"/>
    <w:rPr>
      <w:rFonts w:ascii="Helvetica" w:hAnsi="Helvetica" w:cs="Arial"/>
      <w:b/>
      <w:color w:val="511E26"/>
      <w:kern w:val="32"/>
      <w:sz w:val="44"/>
      <w:lang w:eastAsia="en-GB"/>
    </w:rPr>
  </w:style>
  <w:style w:type="table" w:styleId="TableGrid">
    <w:name w:val="Table Grid"/>
    <w:basedOn w:val="TableNormal"/>
    <w:uiPriority w:val="39"/>
    <w:rsid w:val="00BD2693"/>
    <w:pPr>
      <w:tabs>
        <w:tab w:val="left" w:pos="720"/>
        <w:tab w:val="left" w:pos="1440"/>
        <w:tab w:val="left" w:pos="2160"/>
        <w:tab w:val="left" w:pos="2880"/>
        <w:tab w:val="left" w:pos="4680"/>
        <w:tab w:val="left" w:pos="5400"/>
        <w:tab w:val="right" w:pos="9000"/>
      </w:tabs>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2693"/>
    <w:pPr>
      <w:tabs>
        <w:tab w:val="left" w:pos="720"/>
        <w:tab w:val="left" w:pos="1440"/>
        <w:tab w:val="left" w:pos="2160"/>
        <w:tab w:val="left" w:pos="2880"/>
        <w:tab w:val="left" w:pos="4680"/>
        <w:tab w:val="left" w:pos="5400"/>
        <w:tab w:val="right" w:pos="9000"/>
      </w:tabs>
      <w:spacing w:line="240" w:lineRule="auto"/>
      <w:ind w:left="720"/>
      <w:contextualSpacing/>
    </w:pPr>
    <w:rPr>
      <w:rFonts w:eastAsia="MS Mincho"/>
      <w:sz w:val="24"/>
      <w:szCs w:val="20"/>
    </w:rPr>
  </w:style>
  <w:style w:type="table" w:customStyle="1" w:styleId="TableGrid1">
    <w:name w:val="Table Grid1"/>
    <w:basedOn w:val="TableNormal"/>
    <w:next w:val="TableGrid"/>
    <w:uiPriority w:val="59"/>
    <w:rsid w:val="00BD2693"/>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D2693"/>
    <w:rPr>
      <w:rFonts w:ascii="Arial" w:eastAsia="MS Mincho" w:hAnsi="Arial" w:cs="Times New Roman"/>
      <w:sz w:val="24"/>
      <w:szCs w:val="20"/>
    </w:rPr>
  </w:style>
  <w:style w:type="character" w:styleId="FootnoteReference">
    <w:name w:val="footnote reference"/>
    <w:uiPriority w:val="99"/>
    <w:unhideWhenUsed/>
    <w:rsid w:val="00BD2693"/>
    <w:rPr>
      <w:rFonts w:ascii="Times New Roman" w:hAnsi="Times New Roman" w:cs="Times New Roman" w:hint="default"/>
      <w:vertAlign w:val="superscript"/>
    </w:rPr>
  </w:style>
  <w:style w:type="paragraph" w:styleId="FootnoteText">
    <w:name w:val="footnote text"/>
    <w:basedOn w:val="Normal"/>
    <w:link w:val="FootnoteTextChar"/>
    <w:uiPriority w:val="99"/>
    <w:unhideWhenUsed/>
    <w:rsid w:val="00BD2693"/>
    <w:pPr>
      <w:tabs>
        <w:tab w:val="left" w:pos="720"/>
        <w:tab w:val="left" w:pos="1440"/>
        <w:tab w:val="left" w:pos="2160"/>
        <w:tab w:val="left" w:pos="2880"/>
        <w:tab w:val="left" w:pos="4680"/>
        <w:tab w:val="left" w:pos="5400"/>
        <w:tab w:val="right" w:pos="9000"/>
      </w:tabs>
      <w:spacing w:line="240" w:lineRule="auto"/>
    </w:pPr>
    <w:rPr>
      <w:rFonts w:eastAsia="MS Mincho"/>
      <w:sz w:val="20"/>
      <w:szCs w:val="20"/>
      <w:lang w:eastAsia="ja-JP"/>
    </w:rPr>
  </w:style>
  <w:style w:type="character" w:customStyle="1" w:styleId="FootnoteTextChar">
    <w:name w:val="Footnote Text Char"/>
    <w:basedOn w:val="DefaultParagraphFont"/>
    <w:link w:val="FootnoteText"/>
    <w:uiPriority w:val="99"/>
    <w:rsid w:val="00BD2693"/>
    <w:rPr>
      <w:rFonts w:ascii="Arial" w:eastAsia="MS Mincho" w:hAnsi="Arial" w:cs="Times New Roman"/>
      <w:sz w:val="20"/>
      <w:szCs w:val="20"/>
      <w:lang w:eastAsia="ja-JP"/>
    </w:rPr>
  </w:style>
  <w:style w:type="paragraph" w:styleId="BalloonText">
    <w:name w:val="Balloon Text"/>
    <w:basedOn w:val="Normal"/>
    <w:link w:val="BalloonTextChar"/>
    <w:uiPriority w:val="99"/>
    <w:semiHidden/>
    <w:unhideWhenUsed/>
    <w:rsid w:val="009D44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missionzonesenquiries@gov.scot" TargetMode="External"/><Relationship Id="rId13" Type="http://schemas.openxmlformats.org/officeDocument/2006/relationships/hyperlink" Target="http://www.lowemissionzones.scot"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owemissionzones.scot"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lowemissionzonesenquiries@gov.scot"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lowemissionzonesenquiries@gov.scot"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transport.gov.scot/website-privacy-policy/"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McCreadie D (Derek)</dc:creator>
  <cp:keywords/>
  <dc:description/>
  <cp:lastModifiedBy>McCreadie D (Derek)</cp:lastModifiedBy>
  <cp:revision>3</cp:revision>
  <cp:lastPrinted>2019-10-22T15:33:00Z</cp:lastPrinted>
  <dcterms:created xsi:type="dcterms:W3CDTF">2020-01-14T13:54:00Z</dcterms:created>
  <dcterms:modified xsi:type="dcterms:W3CDTF">2020-01-14T14:02:00Z</dcterms:modified>
</cp:coreProperties>
</file>