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99" w:rsidRPr="006F10AE" w:rsidRDefault="0093565C" w:rsidP="006F10AE">
      <w:pPr>
        <w:jc w:val="center"/>
        <w:rPr>
          <w:b/>
          <w:u w:val="single"/>
        </w:rPr>
      </w:pPr>
      <w:r>
        <w:rPr>
          <w:b/>
          <w:u w:val="single"/>
        </w:rPr>
        <w:t xml:space="preserve">Scottish </w:t>
      </w:r>
      <w:r w:rsidR="00CA205F" w:rsidRPr="006F10AE">
        <w:rPr>
          <w:b/>
          <w:u w:val="single"/>
        </w:rPr>
        <w:t xml:space="preserve">Taxi </w:t>
      </w:r>
      <w:r w:rsidR="00415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25A0F3" wp14:editId="4F9C6C48">
                <wp:simplePos x="0" y="0"/>
                <wp:positionH relativeFrom="margin">
                  <wp:posOffset>5281684</wp:posOffset>
                </wp:positionH>
                <wp:positionV relativeFrom="paragraph">
                  <wp:posOffset>-593678</wp:posOffset>
                </wp:positionV>
                <wp:extent cx="1112293" cy="341194"/>
                <wp:effectExtent l="0" t="0" r="12065" b="209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B5D" w:rsidRPr="00C12081" w:rsidRDefault="00415B5D" w:rsidP="00415B5D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12081">
                              <w:rPr>
                                <w:color w:val="000000" w:themeColor="text1"/>
                                <w:sz w:val="20"/>
                              </w:rPr>
                              <w:t xml:space="preserve">Grant no.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5A0F3" id="Rounded Rectangle 14" o:spid="_x0000_s1026" style="position:absolute;left:0;text-align:left;margin-left:415.9pt;margin-top:-46.75pt;width:87.6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" fillcolor="white [3212]" strokecolor="#00b050" strokeweight="1pt">
                <v:stroke joinstyle="miter"/>
                <v:textbox>
                  <w:txbxContent>
                    <w:p w:rsidR="00415B5D" w:rsidRPr="00C12081" w:rsidRDefault="00415B5D" w:rsidP="00415B5D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C12081">
                        <w:rPr>
                          <w:color w:val="000000" w:themeColor="text1"/>
                          <w:sz w:val="20"/>
                        </w:rPr>
                        <w:t xml:space="preserve">Grant no.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2081">
        <w:rPr>
          <w:b/>
          <w:u w:val="single"/>
        </w:rPr>
        <w:t xml:space="preserve">Retrofit </w:t>
      </w:r>
      <w:r w:rsidR="006F10AE" w:rsidRPr="006F10AE">
        <w:rPr>
          <w:b/>
          <w:u w:val="single"/>
        </w:rPr>
        <w:t xml:space="preserve">Grant Registration </w:t>
      </w:r>
      <w:r w:rsidR="00FE767A">
        <w:rPr>
          <w:b/>
          <w:u w:val="single"/>
        </w:rPr>
        <w:t xml:space="preserve">of Interest </w:t>
      </w:r>
      <w:r w:rsidR="006F10AE" w:rsidRPr="006F10AE">
        <w:rPr>
          <w:b/>
          <w:u w:val="single"/>
        </w:rPr>
        <w:t>form:</w:t>
      </w:r>
      <w:r w:rsidR="00415B5D" w:rsidRPr="00415B5D">
        <w:rPr>
          <w:noProof/>
          <w:lang w:eastAsia="en-GB"/>
        </w:rPr>
        <w:t xml:space="preserve"> </w:t>
      </w:r>
    </w:p>
    <w:p w:rsidR="00B75B99" w:rsidRDefault="006F10AE" w:rsidP="00B561C0">
      <w:r w:rsidRPr="00107A5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436140</wp:posOffset>
            </wp:positionV>
            <wp:extent cx="3302635" cy="3105150"/>
            <wp:effectExtent l="19050" t="19050" r="1206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105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E151F9">
        <w:t xml:space="preserve"> </w:t>
      </w:r>
    </w:p>
    <w:p w:rsidR="00E151F9" w:rsidRDefault="00E151F9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/>
    <w:p w:rsidR="006F10AE" w:rsidRDefault="006F10AE" w:rsidP="00B561C0">
      <w:r>
        <w:t>Process:</w:t>
      </w:r>
    </w:p>
    <w:p w:rsidR="006F10AE" w:rsidRDefault="00B6663A" w:rsidP="00B561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75470</wp:posOffset>
                </wp:positionV>
                <wp:extent cx="1112293" cy="341194"/>
                <wp:effectExtent l="0" t="0" r="12065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63A" w:rsidRPr="00B6663A" w:rsidRDefault="00B6663A" w:rsidP="00B666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6663A">
                              <w:rPr>
                                <w:sz w:val="20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0;margin-top:5.95pt;width:87.6pt;height:26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" fillcolor="#40959e" strokecolor="#00b050" strokeweight="1pt">
                <v:stroke joinstyle="miter"/>
                <v:textbox>
                  <w:txbxContent>
                    <w:p w:rsidR="00B6663A" w:rsidRPr="00B6663A" w:rsidRDefault="00B6663A" w:rsidP="00B6663A">
                      <w:pPr>
                        <w:jc w:val="center"/>
                        <w:rPr>
                          <w:sz w:val="20"/>
                        </w:rPr>
                      </w:pPr>
                      <w:r w:rsidRPr="00B6663A">
                        <w:rPr>
                          <w:sz w:val="20"/>
                        </w:rPr>
                        <w:t>Registration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663A" w:rsidRDefault="008174B6" w:rsidP="00B561C0">
      <w:r>
        <w:tab/>
      </w:r>
      <w:r>
        <w:tab/>
      </w:r>
      <w:r>
        <w:tab/>
      </w:r>
      <w:r w:rsidR="00C12081">
        <w:t xml:space="preserve">    </w:t>
      </w:r>
      <w:r w:rsidR="006A450A">
        <w:t xml:space="preserve"> </w:t>
      </w:r>
      <w:r w:rsidR="00FE767A">
        <w:t>Register interest</w:t>
      </w:r>
      <w:r w:rsidR="007747E1">
        <w:t xml:space="preserve"> to prioritise grant applications</w:t>
      </w:r>
    </w:p>
    <w:p w:rsidR="008174B6" w:rsidRPr="008174B6" w:rsidRDefault="008174B6" w:rsidP="00B561C0">
      <w:pPr>
        <w:rPr>
          <w:sz w:val="16"/>
          <w:szCs w:val="16"/>
        </w:rPr>
      </w:pPr>
    </w:p>
    <w:p w:rsidR="008174B6" w:rsidRPr="008174B6" w:rsidRDefault="00B6663A" w:rsidP="00B561C0">
      <w:pPr>
        <w:rPr>
          <w:sz w:val="16"/>
          <w:szCs w:val="16"/>
        </w:rPr>
      </w:pPr>
      <w:r w:rsidRPr="008174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F303E" wp14:editId="03DAA586">
                <wp:simplePos x="0" y="0"/>
                <wp:positionH relativeFrom="margin">
                  <wp:posOffset>260350</wp:posOffset>
                </wp:positionH>
                <wp:positionV relativeFrom="paragraph">
                  <wp:posOffset>84294</wp:posOffset>
                </wp:positionV>
                <wp:extent cx="1112293" cy="341194"/>
                <wp:effectExtent l="0" t="0" r="12065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63A" w:rsidRPr="00B6663A" w:rsidRDefault="00B6663A" w:rsidP="00B666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F303E" id="Rounded Rectangle 7" o:spid="_x0000_s1028" style="position:absolute;margin-left:20.5pt;margin-top:6.65pt;width:87.6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" fillcolor="#40959e" strokecolor="#00b050" strokeweight="1pt">
                <v:stroke joinstyle="miter"/>
                <v:textbox>
                  <w:txbxContent>
                    <w:p w:rsidR="00B6663A" w:rsidRPr="00B6663A" w:rsidRDefault="00B6663A" w:rsidP="00B6663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Application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74B6" w:rsidRPr="008174B6">
        <w:rPr>
          <w:sz w:val="16"/>
          <w:szCs w:val="16"/>
        </w:rPr>
        <w:tab/>
      </w:r>
      <w:r w:rsidR="008174B6" w:rsidRPr="008174B6">
        <w:rPr>
          <w:sz w:val="16"/>
          <w:szCs w:val="16"/>
        </w:rPr>
        <w:tab/>
      </w:r>
      <w:r w:rsidR="008174B6" w:rsidRPr="008174B6">
        <w:rPr>
          <w:sz w:val="16"/>
          <w:szCs w:val="16"/>
        </w:rPr>
        <w:tab/>
        <w:t xml:space="preserve">     </w:t>
      </w:r>
    </w:p>
    <w:p w:rsidR="00B6663A" w:rsidRDefault="008174B6" w:rsidP="00B561C0">
      <w:r>
        <w:tab/>
      </w:r>
      <w:r>
        <w:tab/>
      </w:r>
      <w:r>
        <w:tab/>
        <w:t xml:space="preserve">         </w:t>
      </w:r>
      <w:r w:rsidR="00C12081">
        <w:t xml:space="preserve"> </w:t>
      </w:r>
      <w:r w:rsidR="006A450A">
        <w:t>C</w:t>
      </w:r>
      <w:r>
        <w:t>onfirm</w:t>
      </w:r>
      <w:r w:rsidR="006A450A">
        <w:t>ing</w:t>
      </w:r>
      <w:r>
        <w:t xml:space="preserve"> </w:t>
      </w:r>
      <w:r w:rsidR="00AD07BC">
        <w:t>full terms and conditions</w:t>
      </w:r>
    </w:p>
    <w:p w:rsidR="00B6663A" w:rsidRDefault="00B6663A" w:rsidP="00B561C0"/>
    <w:p w:rsidR="00B6663A" w:rsidRDefault="00B6663A" w:rsidP="00B561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553E2" wp14:editId="485FFC89">
                <wp:simplePos x="0" y="0"/>
                <wp:positionH relativeFrom="margin">
                  <wp:posOffset>557691</wp:posOffset>
                </wp:positionH>
                <wp:positionV relativeFrom="paragraph">
                  <wp:posOffset>91440</wp:posOffset>
                </wp:positionV>
                <wp:extent cx="1112293" cy="341194"/>
                <wp:effectExtent l="0" t="0" r="12065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63A" w:rsidRPr="00B6663A" w:rsidRDefault="00B6663A" w:rsidP="00B666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Grant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553E2" id="Rounded Rectangle 8" o:spid="_x0000_s1029" style="position:absolute;margin-left:43.9pt;margin-top:7.2pt;width:87.6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" fillcolor="#40959e" strokecolor="#00b050" strokeweight="1pt">
                <v:stroke joinstyle="miter"/>
                <v:textbox>
                  <w:txbxContent>
                    <w:p w:rsidR="00B6663A" w:rsidRPr="00B6663A" w:rsidRDefault="00B6663A" w:rsidP="00B6663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Grant Offer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74B6" w:rsidRDefault="008174B6" w:rsidP="00B561C0">
      <w:r>
        <w:tab/>
      </w:r>
      <w:r>
        <w:tab/>
      </w:r>
      <w:r>
        <w:tab/>
      </w:r>
      <w:r>
        <w:tab/>
        <w:t xml:space="preserve">      Confirmation of grant offer</w:t>
      </w:r>
    </w:p>
    <w:p w:rsidR="008174B6" w:rsidRDefault="008174B6" w:rsidP="00B561C0"/>
    <w:p w:rsidR="00B6663A" w:rsidRPr="008174B6" w:rsidRDefault="008174B6" w:rsidP="00B561C0">
      <w:p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A65C37" wp14:editId="0F2C6D32">
                <wp:simplePos x="0" y="0"/>
                <wp:positionH relativeFrom="margin">
                  <wp:posOffset>841044</wp:posOffset>
                </wp:positionH>
                <wp:positionV relativeFrom="paragraph">
                  <wp:posOffset>53975</wp:posOffset>
                </wp:positionV>
                <wp:extent cx="1112293" cy="341194"/>
                <wp:effectExtent l="0" t="0" r="12065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63A" w:rsidRPr="00B6663A" w:rsidRDefault="00B6663A" w:rsidP="00B666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Deposit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65C37" id="Rounded Rectangle 9" o:spid="_x0000_s1030" style="position:absolute;margin-left:66.2pt;margin-top:4.25pt;width:87.6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" fillcolor="#40959e" strokecolor="#00b050" strokeweight="1pt">
                <v:stroke joinstyle="miter"/>
                <v:textbox>
                  <w:txbxContent>
                    <w:p w:rsidR="00B6663A" w:rsidRPr="00B6663A" w:rsidRDefault="00B6663A" w:rsidP="00B6663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Deposit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74B6">
        <w:rPr>
          <w:sz w:val="18"/>
          <w:szCs w:val="18"/>
        </w:rPr>
        <w:tab/>
      </w:r>
      <w:r w:rsidRPr="008174B6">
        <w:rPr>
          <w:sz w:val="18"/>
          <w:szCs w:val="18"/>
        </w:rPr>
        <w:tab/>
      </w:r>
    </w:p>
    <w:p w:rsidR="00B6663A" w:rsidRDefault="008174B6" w:rsidP="00B561C0">
      <w:r>
        <w:tab/>
      </w:r>
      <w:r>
        <w:tab/>
      </w:r>
      <w:r>
        <w:tab/>
      </w:r>
      <w:r>
        <w:tab/>
      </w:r>
      <w:r>
        <w:tab/>
        <w:t xml:space="preserve"> To book </w:t>
      </w:r>
      <w:r w:rsidR="00C12081">
        <w:t>the retrofit</w:t>
      </w:r>
    </w:p>
    <w:p w:rsidR="008174B6" w:rsidRDefault="008174B6" w:rsidP="00B561C0"/>
    <w:p w:rsidR="00B6663A" w:rsidRPr="008174B6" w:rsidRDefault="008174B6" w:rsidP="00B561C0">
      <w:pPr>
        <w:rPr>
          <w:sz w:val="16"/>
          <w:szCs w:val="16"/>
        </w:rPr>
      </w:pPr>
      <w:r w:rsidRPr="008174B6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65C37" wp14:editId="0F2C6D32">
                <wp:simplePos x="0" y="0"/>
                <wp:positionH relativeFrom="margin">
                  <wp:posOffset>1134414</wp:posOffset>
                </wp:positionH>
                <wp:positionV relativeFrom="paragraph">
                  <wp:posOffset>57785</wp:posOffset>
                </wp:positionV>
                <wp:extent cx="1111885" cy="340995"/>
                <wp:effectExtent l="0" t="0" r="12065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340995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63A" w:rsidRPr="00B6663A" w:rsidRDefault="00B6663A" w:rsidP="00B666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Schedule 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65C37" id="Rounded Rectangle 10" o:spid="_x0000_s1031" style="position:absolute;margin-left:89.3pt;margin-top:4.55pt;width:87.5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" fillcolor="#40959e" strokecolor="#00b050" strokeweight="1pt">
                <v:stroke joinstyle="miter"/>
                <v:textbox>
                  <w:txbxContent>
                    <w:p w:rsidR="00B6663A" w:rsidRPr="00B6663A" w:rsidRDefault="00B6663A" w:rsidP="00B6663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Schedule fit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</w:p>
    <w:p w:rsidR="008174B6" w:rsidRDefault="008174B6" w:rsidP="00B561C0"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12081">
        <w:t>O</w:t>
      </w:r>
      <w:r>
        <w:t xml:space="preserve">rder parts and </w:t>
      </w:r>
      <w:r w:rsidR="00AD07BC">
        <w:t>arrange</w:t>
      </w:r>
      <w:r>
        <w:t xml:space="preserve"> fitment</w:t>
      </w:r>
    </w:p>
    <w:p w:rsidR="00B6663A" w:rsidRDefault="00B6663A" w:rsidP="00B561C0"/>
    <w:p w:rsidR="008174B6" w:rsidRPr="008174B6" w:rsidRDefault="008174B6" w:rsidP="00B561C0">
      <w:pPr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65C37" wp14:editId="0F2C6D32">
                <wp:simplePos x="0" y="0"/>
                <wp:positionH relativeFrom="margin">
                  <wp:posOffset>1421130</wp:posOffset>
                </wp:positionH>
                <wp:positionV relativeFrom="paragraph">
                  <wp:posOffset>72229</wp:posOffset>
                </wp:positionV>
                <wp:extent cx="1111885" cy="340995"/>
                <wp:effectExtent l="0" t="0" r="12065" b="2095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885" cy="340995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63A" w:rsidRPr="00B6663A" w:rsidRDefault="00B6663A" w:rsidP="00B666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65C37" id="Rounded Rectangle 11" o:spid="_x0000_s1032" style="position:absolute;margin-left:111.9pt;margin-top:5.7pt;width:87.5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" fillcolor="#40959e" strokecolor="#00b050" strokeweight="1pt">
                <v:stroke joinstyle="miter"/>
                <v:textbox>
                  <w:txbxContent>
                    <w:p w:rsidR="00B6663A" w:rsidRPr="00B6663A" w:rsidRDefault="00B6663A" w:rsidP="00B6663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Conversion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  <w:r w:rsidRPr="008174B6">
        <w:rPr>
          <w:sz w:val="16"/>
          <w:szCs w:val="16"/>
        </w:rPr>
        <w:tab/>
      </w:r>
    </w:p>
    <w:p w:rsidR="00B6663A" w:rsidRDefault="008174B6" w:rsidP="00B561C0">
      <w:r>
        <w:tab/>
      </w:r>
      <w:r>
        <w:tab/>
      </w:r>
      <w:r>
        <w:tab/>
      </w:r>
      <w:r>
        <w:tab/>
      </w:r>
      <w:r>
        <w:tab/>
      </w:r>
      <w:r>
        <w:tab/>
      </w:r>
      <w:r w:rsidR="00AD07BC">
        <w:t xml:space="preserve">  </w:t>
      </w:r>
      <w:r w:rsidR="00FB6587">
        <w:t>T</w:t>
      </w:r>
      <w:r w:rsidR="00AD07BC">
        <w:t>ypically 2 weeks</w:t>
      </w:r>
    </w:p>
    <w:p w:rsidR="008174B6" w:rsidRDefault="008174B6" w:rsidP="00B561C0"/>
    <w:p w:rsidR="00B6663A" w:rsidRDefault="00B6663A" w:rsidP="00B561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A65C37" wp14:editId="0F2C6D32">
                <wp:simplePos x="0" y="0"/>
                <wp:positionH relativeFrom="margin">
                  <wp:posOffset>1697051</wp:posOffset>
                </wp:positionH>
                <wp:positionV relativeFrom="paragraph">
                  <wp:posOffset>111760</wp:posOffset>
                </wp:positionV>
                <wp:extent cx="1112293" cy="341194"/>
                <wp:effectExtent l="0" t="0" r="12065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63A" w:rsidRPr="00B6663A" w:rsidRDefault="008174B6" w:rsidP="00B6663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Final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65C37" id="Rounded Rectangle 12" o:spid="_x0000_s1033" style="position:absolute;margin-left:133.65pt;margin-top:8.8pt;width:87.6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" fillcolor="#40959e" strokecolor="#00b050" strokeweight="1pt">
                <v:stroke joinstyle="miter"/>
                <v:textbox>
                  <w:txbxContent>
                    <w:p w:rsidR="00B6663A" w:rsidRPr="00B6663A" w:rsidRDefault="008174B6" w:rsidP="00B6663A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Final payments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6663A" w:rsidRDefault="00AD07BC" w:rsidP="00B56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Grant and balance of payments</w:t>
      </w:r>
    </w:p>
    <w:p w:rsidR="00B6663A" w:rsidRDefault="00B6663A" w:rsidP="00B561C0"/>
    <w:p w:rsidR="00AD07BC" w:rsidRDefault="00AD07BC" w:rsidP="00B561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076D2" wp14:editId="676B3E5D">
                <wp:simplePos x="0" y="0"/>
                <wp:positionH relativeFrom="margin">
                  <wp:posOffset>1998649</wp:posOffset>
                </wp:positionH>
                <wp:positionV relativeFrom="paragraph">
                  <wp:posOffset>92075</wp:posOffset>
                </wp:positionV>
                <wp:extent cx="1112293" cy="341194"/>
                <wp:effectExtent l="0" t="0" r="12065" b="2095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341194"/>
                        </a:xfrm>
                        <a:prstGeom prst="roundRect">
                          <a:avLst/>
                        </a:prstGeom>
                        <a:solidFill>
                          <a:srgbClr val="40959E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4B6" w:rsidRPr="00B6663A" w:rsidRDefault="008174B6" w:rsidP="008174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Collection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076D2" id="Rounded Rectangle 13" o:spid="_x0000_s1034" style="position:absolute;margin-left:157.35pt;margin-top:7.25pt;width:87.6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" fillcolor="#40959e" strokecolor="#00b050" strokeweight="1pt">
                <v:stroke joinstyle="miter"/>
                <v:textbox>
                  <w:txbxContent>
                    <w:p w:rsidR="008174B6" w:rsidRPr="00B6663A" w:rsidRDefault="008174B6" w:rsidP="008174B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Collection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07BC" w:rsidRDefault="00AD07BC" w:rsidP="00B56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Collection of converted taxi</w:t>
      </w:r>
    </w:p>
    <w:p w:rsidR="00AD07BC" w:rsidRDefault="00AD07BC" w:rsidP="00B561C0"/>
    <w:p w:rsidR="00D66F2B" w:rsidRDefault="00D66F2B" w:rsidP="00B561C0"/>
    <w:p w:rsidR="00FB6587" w:rsidRDefault="00FB6587" w:rsidP="00B561C0">
      <w:r>
        <w:tab/>
      </w:r>
      <w:r>
        <w:tab/>
      </w:r>
      <w:r>
        <w:tab/>
      </w:r>
      <w:r w:rsidR="00AD07BC">
        <w:t>Grants are paid directly to retrofit company</w:t>
      </w:r>
      <w:r>
        <w:t xml:space="preserve"> on completion </w:t>
      </w:r>
      <w:r w:rsidR="00C12081">
        <w:tab/>
      </w:r>
      <w:r w:rsidR="00C12081">
        <w:tab/>
      </w:r>
      <w:r w:rsidR="00C12081">
        <w:tab/>
      </w:r>
      <w:r w:rsidR="00C12081">
        <w:tab/>
      </w:r>
      <w:r>
        <w:t>Deposits and balance payments are paid by taxi owner.</w:t>
      </w:r>
    </w:p>
    <w:p w:rsidR="006A450A" w:rsidRPr="007D203B" w:rsidRDefault="006A450A" w:rsidP="006F10AE">
      <w:pPr>
        <w:rPr>
          <w:color w:val="A8D08D" w:themeColor="accent6" w:themeTint="99"/>
        </w:rPr>
      </w:pPr>
    </w:p>
    <w:p w:rsidR="00F25C6B" w:rsidRPr="00CC64F8" w:rsidRDefault="000118F2" w:rsidP="00B561C0">
      <w:pPr>
        <w:rPr>
          <w:color w:val="000000" w:themeColor="text1"/>
        </w:rPr>
      </w:pPr>
      <w:r w:rsidRPr="00CC64F8">
        <w:rPr>
          <w:color w:val="000000" w:themeColor="text1"/>
        </w:rPr>
        <w:t>e</w:t>
      </w:r>
      <w:r w:rsidR="006A450A" w:rsidRPr="00CC64F8">
        <w:rPr>
          <w:color w:val="000000" w:themeColor="text1"/>
        </w:rPr>
        <w:t>nquiries</w:t>
      </w:r>
      <w:r w:rsidR="006F10AE" w:rsidRPr="00CC64F8">
        <w:rPr>
          <w:color w:val="000000" w:themeColor="text1"/>
        </w:rPr>
        <w:t xml:space="preserve">: </w:t>
      </w:r>
      <w:hyperlink r:id="rId9" w:history="1">
        <w:r w:rsidR="006F10AE" w:rsidRPr="00CC64F8">
          <w:rPr>
            <w:rStyle w:val="Hyperlink"/>
            <w:rFonts w:cs="Arial"/>
            <w:color w:val="000000" w:themeColor="text1"/>
          </w:rPr>
          <w:t>lowemissionzonesenquiries@gov.scot</w:t>
        </w:r>
      </w:hyperlink>
    </w:p>
    <w:p w:rsidR="006A450A" w:rsidRPr="00CC64F8" w:rsidRDefault="006A450A" w:rsidP="00B561C0">
      <w:pPr>
        <w:rPr>
          <w:color w:val="000000" w:themeColor="text1"/>
        </w:rPr>
      </w:pPr>
    </w:p>
    <w:p w:rsidR="006A450A" w:rsidRPr="00CC64F8" w:rsidRDefault="00CA205F" w:rsidP="00B561C0">
      <w:pPr>
        <w:rPr>
          <w:color w:val="000000" w:themeColor="text1"/>
        </w:rPr>
      </w:pPr>
      <w:r w:rsidRPr="00CA205F"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 xml:space="preserve">   </w:t>
      </w:r>
      <w:hyperlink r:id="rId10" w:history="1">
        <w:r w:rsidR="006A450A" w:rsidRPr="00CC64F8">
          <w:rPr>
            <w:rStyle w:val="Hyperlink"/>
            <w:color w:val="000000" w:themeColor="text1"/>
          </w:rPr>
          <w:t>www.lowemissionzones.scot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2642"/>
      </w:tblGrid>
      <w:tr w:rsidR="00D33CEE" w:rsidRPr="006F10AE" w:rsidTr="006F10AE">
        <w:tc>
          <w:tcPr>
            <w:tcW w:w="562" w:type="dxa"/>
          </w:tcPr>
          <w:p w:rsidR="00D33CEE" w:rsidRPr="006F10AE" w:rsidRDefault="00D33CEE" w:rsidP="0019247A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</w:tcPr>
          <w:p w:rsidR="00D33CEE" w:rsidRPr="006F10AE" w:rsidRDefault="00D33CEE" w:rsidP="0019247A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Name </w:t>
            </w:r>
            <w:r w:rsidR="000C7DF0" w:rsidRPr="006F10AE">
              <w:rPr>
                <w:sz w:val="22"/>
                <w:szCs w:val="22"/>
              </w:rPr>
              <w:tab/>
              <w:t xml:space="preserve">of </w:t>
            </w:r>
            <w:r w:rsidR="005D0944" w:rsidRPr="006F10AE">
              <w:rPr>
                <w:sz w:val="22"/>
                <w:szCs w:val="22"/>
              </w:rPr>
              <w:t xml:space="preserve">Taxi </w:t>
            </w:r>
            <w:r w:rsidR="000C7DF0" w:rsidRPr="006F10AE">
              <w:rPr>
                <w:sz w:val="22"/>
                <w:szCs w:val="22"/>
              </w:rPr>
              <w:t>owner</w:t>
            </w:r>
          </w:p>
          <w:p w:rsidR="00D33CEE" w:rsidRPr="006F10AE" w:rsidRDefault="00D33CEE" w:rsidP="0019247A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ab/>
            </w:r>
          </w:p>
        </w:tc>
        <w:tc>
          <w:tcPr>
            <w:tcW w:w="5619" w:type="dxa"/>
            <w:gridSpan w:val="2"/>
          </w:tcPr>
          <w:p w:rsidR="00D33CEE" w:rsidRPr="006F10AE" w:rsidRDefault="00D33CEE" w:rsidP="0019247A">
            <w:pPr>
              <w:rPr>
                <w:sz w:val="22"/>
                <w:szCs w:val="22"/>
              </w:rPr>
            </w:pPr>
          </w:p>
        </w:tc>
      </w:tr>
      <w:tr w:rsidR="000C7DF0" w:rsidRPr="006F10AE" w:rsidTr="006F10AE">
        <w:tc>
          <w:tcPr>
            <w:tcW w:w="562" w:type="dxa"/>
          </w:tcPr>
          <w:p w:rsidR="000C7DF0" w:rsidRPr="006F10AE" w:rsidRDefault="005D0944" w:rsidP="0019247A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2</w:t>
            </w:r>
          </w:p>
          <w:p w:rsidR="005D0944" w:rsidRPr="006F10AE" w:rsidRDefault="005D0944" w:rsidP="0019247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C7DF0" w:rsidRPr="006F10AE" w:rsidRDefault="000C7DF0" w:rsidP="005D0944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Name of Taxi business</w:t>
            </w:r>
          </w:p>
        </w:tc>
        <w:tc>
          <w:tcPr>
            <w:tcW w:w="5619" w:type="dxa"/>
            <w:gridSpan w:val="2"/>
          </w:tcPr>
          <w:p w:rsidR="000C7DF0" w:rsidRPr="006F10AE" w:rsidRDefault="000C7DF0" w:rsidP="0019247A">
            <w:pPr>
              <w:rPr>
                <w:sz w:val="22"/>
                <w:szCs w:val="22"/>
              </w:rPr>
            </w:pPr>
          </w:p>
        </w:tc>
      </w:tr>
      <w:tr w:rsidR="00D33CEE" w:rsidRPr="006F10AE" w:rsidTr="006F10AE">
        <w:tc>
          <w:tcPr>
            <w:tcW w:w="562" w:type="dxa"/>
          </w:tcPr>
          <w:p w:rsidR="00D33CEE" w:rsidRPr="006F10AE" w:rsidRDefault="005D0944" w:rsidP="0019247A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D33CEE" w:rsidRPr="006F10AE" w:rsidRDefault="00D33CEE" w:rsidP="0019247A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Email address</w:t>
            </w:r>
          </w:p>
          <w:p w:rsidR="00D33CEE" w:rsidRPr="006F10AE" w:rsidRDefault="00D33CEE" w:rsidP="0019247A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D33CEE" w:rsidRPr="006F10AE" w:rsidRDefault="00D33CEE" w:rsidP="0019247A">
            <w:pPr>
              <w:rPr>
                <w:sz w:val="22"/>
                <w:szCs w:val="22"/>
              </w:rPr>
            </w:pPr>
          </w:p>
        </w:tc>
      </w:tr>
      <w:tr w:rsidR="00D33CEE" w:rsidRPr="006F10AE" w:rsidTr="00280534">
        <w:tc>
          <w:tcPr>
            <w:tcW w:w="562" w:type="dxa"/>
            <w:tcBorders>
              <w:bottom w:val="single" w:sz="4" w:space="0" w:color="auto"/>
            </w:tcBorders>
          </w:tcPr>
          <w:p w:rsidR="00D33CEE" w:rsidRPr="006F10AE" w:rsidRDefault="005D0944" w:rsidP="0019247A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33CEE" w:rsidRPr="006F10AE" w:rsidRDefault="00D33CEE" w:rsidP="0019247A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Phone number</w:t>
            </w:r>
          </w:p>
          <w:p w:rsidR="00D33CEE" w:rsidRPr="006F10AE" w:rsidRDefault="00D33CEE" w:rsidP="0019247A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D33CEE" w:rsidRPr="006F10AE" w:rsidRDefault="00D33CEE" w:rsidP="0019247A">
            <w:pPr>
              <w:rPr>
                <w:sz w:val="22"/>
                <w:szCs w:val="22"/>
              </w:rPr>
            </w:pPr>
          </w:p>
        </w:tc>
      </w:tr>
      <w:tr w:rsidR="00280534" w:rsidRPr="006F10AE" w:rsidTr="00280534">
        <w:tc>
          <w:tcPr>
            <w:tcW w:w="562" w:type="dxa"/>
            <w:tcBorders>
              <w:right w:val="nil"/>
            </w:tcBorders>
            <w:shd w:val="clear" w:color="auto" w:fill="40959E"/>
          </w:tcPr>
          <w:p w:rsidR="00280534" w:rsidRPr="006F10AE" w:rsidRDefault="00280534" w:rsidP="0019247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40959E"/>
          </w:tcPr>
          <w:p w:rsidR="00280534" w:rsidRPr="006F10AE" w:rsidRDefault="00280534" w:rsidP="0019247A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left w:val="nil"/>
            </w:tcBorders>
            <w:shd w:val="clear" w:color="auto" w:fill="40959E"/>
          </w:tcPr>
          <w:p w:rsidR="00280534" w:rsidRPr="006F10AE" w:rsidRDefault="00280534" w:rsidP="0019247A">
            <w:pPr>
              <w:rPr>
                <w:sz w:val="22"/>
                <w:szCs w:val="22"/>
              </w:rPr>
            </w:pPr>
          </w:p>
        </w:tc>
      </w:tr>
      <w:tr w:rsidR="00F25C6B" w:rsidRPr="006F10AE" w:rsidTr="006F10AE">
        <w:tc>
          <w:tcPr>
            <w:tcW w:w="562" w:type="dxa"/>
          </w:tcPr>
          <w:p w:rsidR="00F25C6B" w:rsidRPr="006F10AE" w:rsidRDefault="00F25C6B" w:rsidP="00D848B0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F25C6B" w:rsidRPr="006F10AE" w:rsidRDefault="00F25C6B" w:rsidP="00D848B0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Type of retrofit </w:t>
            </w:r>
          </w:p>
          <w:p w:rsidR="00F25C6B" w:rsidRPr="006F10AE" w:rsidRDefault="00F25C6B" w:rsidP="00D848B0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F25C6B" w:rsidRPr="006F10AE" w:rsidRDefault="00F25C6B" w:rsidP="00D848B0">
            <w:pPr>
              <w:rPr>
                <w:sz w:val="22"/>
                <w:szCs w:val="22"/>
              </w:rPr>
            </w:pPr>
          </w:p>
        </w:tc>
      </w:tr>
      <w:tr w:rsidR="00F25C6B" w:rsidRPr="006F10AE" w:rsidTr="00280534">
        <w:tc>
          <w:tcPr>
            <w:tcW w:w="562" w:type="dxa"/>
            <w:tcBorders>
              <w:bottom w:val="single" w:sz="4" w:space="0" w:color="auto"/>
            </w:tcBorders>
          </w:tcPr>
          <w:p w:rsidR="00F25C6B" w:rsidRPr="006F10AE" w:rsidRDefault="00F25C6B" w:rsidP="00D848B0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5C6B" w:rsidRPr="006F10AE" w:rsidRDefault="00F25C6B" w:rsidP="006F10AE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Number of grants requested (max 3)</w:t>
            </w: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F25C6B" w:rsidRPr="006F10AE" w:rsidRDefault="00F25C6B" w:rsidP="00D848B0">
            <w:pPr>
              <w:rPr>
                <w:sz w:val="22"/>
                <w:szCs w:val="22"/>
              </w:rPr>
            </w:pPr>
          </w:p>
        </w:tc>
      </w:tr>
      <w:tr w:rsidR="00280534" w:rsidRPr="006F10AE" w:rsidTr="00280534">
        <w:tc>
          <w:tcPr>
            <w:tcW w:w="562" w:type="dxa"/>
            <w:tcBorders>
              <w:right w:val="nil"/>
            </w:tcBorders>
            <w:shd w:val="clear" w:color="auto" w:fill="40959E"/>
          </w:tcPr>
          <w:p w:rsidR="00280534" w:rsidRPr="006F10AE" w:rsidRDefault="00280534" w:rsidP="00D848B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40959E"/>
          </w:tcPr>
          <w:p w:rsidR="00280534" w:rsidRPr="006F10AE" w:rsidRDefault="00280534" w:rsidP="006F10AE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left w:val="nil"/>
            </w:tcBorders>
            <w:shd w:val="clear" w:color="auto" w:fill="40959E"/>
          </w:tcPr>
          <w:p w:rsidR="00280534" w:rsidRPr="006F10AE" w:rsidRDefault="00280534" w:rsidP="00D848B0">
            <w:pPr>
              <w:rPr>
                <w:sz w:val="22"/>
                <w:szCs w:val="22"/>
              </w:rPr>
            </w:pPr>
          </w:p>
        </w:tc>
      </w:tr>
      <w:tr w:rsidR="004C5CF4" w:rsidRPr="006F10AE" w:rsidTr="006F10AE">
        <w:tc>
          <w:tcPr>
            <w:tcW w:w="562" w:type="dxa"/>
          </w:tcPr>
          <w:p w:rsidR="004C5CF4" w:rsidRPr="006F10AE" w:rsidRDefault="0088377A" w:rsidP="004C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Licensed Taxi number(s) </w:t>
            </w:r>
            <w:r w:rsidR="006F10AE" w:rsidRPr="006F10AE">
              <w:rPr>
                <w:sz w:val="22"/>
                <w:szCs w:val="22"/>
              </w:rPr>
              <w:t xml:space="preserve">for </w:t>
            </w:r>
            <w:r w:rsidRPr="006F10AE">
              <w:rPr>
                <w:sz w:val="22"/>
                <w:szCs w:val="22"/>
              </w:rPr>
              <w:t>vehicle</w:t>
            </w:r>
            <w:r w:rsidR="00D37E4E">
              <w:rPr>
                <w:sz w:val="22"/>
                <w:szCs w:val="22"/>
              </w:rPr>
              <w:t>(s)</w:t>
            </w:r>
          </w:p>
        </w:tc>
        <w:tc>
          <w:tcPr>
            <w:tcW w:w="5619" w:type="dxa"/>
            <w:gridSpan w:val="2"/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</w:tr>
      <w:tr w:rsidR="004C5CF4" w:rsidRPr="006F10AE" w:rsidTr="006F10AE">
        <w:tc>
          <w:tcPr>
            <w:tcW w:w="562" w:type="dxa"/>
          </w:tcPr>
          <w:p w:rsidR="004C5CF4" w:rsidRPr="006F10AE" w:rsidRDefault="0088377A" w:rsidP="004C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41391C" w:rsidRPr="006F10AE" w:rsidRDefault="0041391C" w:rsidP="0041391C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Taxi make/model</w:t>
            </w:r>
          </w:p>
          <w:p w:rsidR="004C5CF4" w:rsidRPr="006F10AE" w:rsidRDefault="004C5CF4" w:rsidP="0041391C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</w:tr>
      <w:tr w:rsidR="004C5CF4" w:rsidRPr="006F10AE" w:rsidTr="006F10AE">
        <w:tc>
          <w:tcPr>
            <w:tcW w:w="562" w:type="dxa"/>
          </w:tcPr>
          <w:p w:rsidR="004C5CF4" w:rsidRPr="006F10AE" w:rsidRDefault="0088377A" w:rsidP="004C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41391C" w:rsidRPr="006F10AE" w:rsidRDefault="0041391C" w:rsidP="0041391C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Age of taxi (years)</w:t>
            </w:r>
          </w:p>
          <w:p w:rsidR="004C5CF4" w:rsidRPr="006F10AE" w:rsidRDefault="004C5CF4" w:rsidP="0041391C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</w:tr>
      <w:tr w:rsidR="004C5CF4" w:rsidRPr="006F10AE" w:rsidTr="00280534">
        <w:tc>
          <w:tcPr>
            <w:tcW w:w="562" w:type="dxa"/>
            <w:tcBorders>
              <w:bottom w:val="single" w:sz="4" w:space="0" w:color="auto"/>
            </w:tcBorders>
          </w:tcPr>
          <w:p w:rsidR="004C5CF4" w:rsidRPr="006F10AE" w:rsidRDefault="0088377A" w:rsidP="004C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391C" w:rsidRPr="006F10AE" w:rsidRDefault="006057F7" w:rsidP="00413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Vehicle licenc</w:t>
            </w:r>
            <w:r w:rsidR="0041391C" w:rsidRPr="006F10AE">
              <w:rPr>
                <w:sz w:val="22"/>
                <w:szCs w:val="22"/>
              </w:rPr>
              <w:t>e plate(s)</w:t>
            </w:r>
          </w:p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bottom w:val="single" w:sz="4" w:space="0" w:color="auto"/>
            </w:tcBorders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</w:tr>
      <w:tr w:rsidR="00280534" w:rsidRPr="006F10AE" w:rsidTr="00280534">
        <w:tc>
          <w:tcPr>
            <w:tcW w:w="562" w:type="dxa"/>
            <w:tcBorders>
              <w:right w:val="nil"/>
            </w:tcBorders>
            <w:shd w:val="clear" w:color="auto" w:fill="40959E"/>
          </w:tcPr>
          <w:p w:rsidR="00280534" w:rsidRDefault="00280534" w:rsidP="004C5CF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40959E"/>
          </w:tcPr>
          <w:p w:rsidR="00280534" w:rsidRPr="006F10AE" w:rsidRDefault="00280534" w:rsidP="0041391C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  <w:gridSpan w:val="2"/>
            <w:tcBorders>
              <w:left w:val="nil"/>
            </w:tcBorders>
            <w:shd w:val="clear" w:color="auto" w:fill="40959E"/>
          </w:tcPr>
          <w:p w:rsidR="00280534" w:rsidRPr="006F10AE" w:rsidRDefault="00280534" w:rsidP="004C5CF4">
            <w:pPr>
              <w:rPr>
                <w:sz w:val="22"/>
                <w:szCs w:val="22"/>
              </w:rPr>
            </w:pPr>
          </w:p>
        </w:tc>
      </w:tr>
      <w:tr w:rsidR="004C5CF4" w:rsidRPr="006F10AE" w:rsidTr="0088377A">
        <w:tc>
          <w:tcPr>
            <w:tcW w:w="562" w:type="dxa"/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4C5CF4" w:rsidRPr="00280534" w:rsidRDefault="005D0944" w:rsidP="004C5CF4">
            <w:pPr>
              <w:rPr>
                <w:b/>
                <w:sz w:val="22"/>
                <w:szCs w:val="22"/>
              </w:rPr>
            </w:pPr>
            <w:r w:rsidRPr="00280534">
              <w:rPr>
                <w:b/>
                <w:sz w:val="22"/>
                <w:szCs w:val="22"/>
              </w:rPr>
              <w:t>Declaration</w:t>
            </w:r>
          </w:p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4C5CF4" w:rsidRPr="006F10AE" w:rsidRDefault="004C5CF4" w:rsidP="0088377A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Please state Yes or No </w:t>
            </w:r>
          </w:p>
        </w:tc>
      </w:tr>
      <w:tr w:rsidR="004C5CF4" w:rsidRPr="006F10AE" w:rsidTr="0088377A">
        <w:tc>
          <w:tcPr>
            <w:tcW w:w="562" w:type="dxa"/>
          </w:tcPr>
          <w:p w:rsidR="004C5CF4" w:rsidRPr="006F10AE" w:rsidRDefault="0088377A" w:rsidP="004C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2" w:type="dxa"/>
            <w:gridSpan w:val="2"/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I </w:t>
            </w:r>
            <w:r w:rsidR="00DC21DE" w:rsidRPr="006F10AE">
              <w:rPr>
                <w:sz w:val="22"/>
                <w:szCs w:val="22"/>
              </w:rPr>
              <w:t>am the owner of a</w:t>
            </w:r>
            <w:r w:rsidRPr="006F10AE">
              <w:rPr>
                <w:sz w:val="22"/>
                <w:szCs w:val="22"/>
              </w:rPr>
              <w:t xml:space="preserve"> non-euro 6 </w:t>
            </w:r>
            <w:r w:rsidR="006057F7">
              <w:rPr>
                <w:sz w:val="22"/>
                <w:szCs w:val="22"/>
              </w:rPr>
              <w:t>licens</w:t>
            </w:r>
            <w:bookmarkStart w:id="0" w:name="_GoBack"/>
            <w:bookmarkEnd w:id="0"/>
            <w:r w:rsidR="00DC21DE" w:rsidRPr="006F10AE">
              <w:rPr>
                <w:sz w:val="22"/>
                <w:szCs w:val="22"/>
              </w:rPr>
              <w:t xml:space="preserve">ed </w:t>
            </w:r>
            <w:r w:rsidRPr="006F10AE">
              <w:rPr>
                <w:sz w:val="22"/>
                <w:szCs w:val="22"/>
              </w:rPr>
              <w:t>wheelchair accessible taxi(s)</w:t>
            </w:r>
          </w:p>
        </w:tc>
        <w:tc>
          <w:tcPr>
            <w:tcW w:w="2642" w:type="dxa"/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</w:tr>
      <w:tr w:rsidR="004C5CF4" w:rsidRPr="006F10AE" w:rsidTr="0088377A">
        <w:tc>
          <w:tcPr>
            <w:tcW w:w="562" w:type="dxa"/>
          </w:tcPr>
          <w:p w:rsidR="004C5CF4" w:rsidRPr="006F10AE" w:rsidRDefault="0088377A" w:rsidP="004C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2" w:type="dxa"/>
            <w:gridSpan w:val="2"/>
          </w:tcPr>
          <w:p w:rsidR="004C5CF4" w:rsidRPr="006F10AE" w:rsidRDefault="00DC21DE" w:rsidP="004C5CF4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This</w:t>
            </w:r>
            <w:r w:rsidR="004C5CF4" w:rsidRPr="006F10AE">
              <w:rPr>
                <w:sz w:val="22"/>
                <w:szCs w:val="22"/>
              </w:rPr>
              <w:t xml:space="preserve"> is currently used frequently in Glasgow, Edinburgh, Dundee or Aberdeen</w:t>
            </w:r>
            <w:r w:rsidR="00FE767A">
              <w:rPr>
                <w:sz w:val="22"/>
                <w:szCs w:val="22"/>
              </w:rPr>
              <w:t xml:space="preserve"> city centres (state</w:t>
            </w:r>
            <w:r w:rsidR="00D37E4E">
              <w:rPr>
                <w:sz w:val="22"/>
                <w:szCs w:val="22"/>
              </w:rPr>
              <w:t xml:space="preserve"> which </w:t>
            </w:r>
            <w:r w:rsidR="00FE767A">
              <w:rPr>
                <w:sz w:val="22"/>
                <w:szCs w:val="22"/>
              </w:rPr>
              <w:t>main city).</w:t>
            </w:r>
          </w:p>
        </w:tc>
        <w:tc>
          <w:tcPr>
            <w:tcW w:w="2642" w:type="dxa"/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</w:tr>
      <w:tr w:rsidR="004C5CF4" w:rsidRPr="006F10AE" w:rsidTr="0088377A">
        <w:tc>
          <w:tcPr>
            <w:tcW w:w="562" w:type="dxa"/>
          </w:tcPr>
          <w:p w:rsidR="004C5CF4" w:rsidRPr="006F10AE" w:rsidRDefault="0088377A" w:rsidP="004C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812" w:type="dxa"/>
            <w:gridSpan w:val="2"/>
          </w:tcPr>
          <w:p w:rsidR="004C5CF4" w:rsidRPr="006F10AE" w:rsidRDefault="004C5CF4" w:rsidP="0088377A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 xml:space="preserve">This taxi(s) is eligible according to the criteria in </w:t>
            </w:r>
            <w:r w:rsidR="006F10AE">
              <w:rPr>
                <w:sz w:val="22"/>
                <w:szCs w:val="22"/>
              </w:rPr>
              <w:t xml:space="preserve">eligibility section, or is a </w:t>
            </w:r>
            <w:r w:rsidR="0088377A">
              <w:rPr>
                <w:sz w:val="22"/>
                <w:szCs w:val="22"/>
              </w:rPr>
              <w:t xml:space="preserve">non-euro 6 </w:t>
            </w:r>
            <w:r w:rsidR="006F10AE">
              <w:rPr>
                <w:sz w:val="22"/>
                <w:szCs w:val="22"/>
              </w:rPr>
              <w:t xml:space="preserve">wheelchair </w:t>
            </w:r>
            <w:r w:rsidR="0088377A">
              <w:rPr>
                <w:sz w:val="22"/>
                <w:szCs w:val="22"/>
              </w:rPr>
              <w:t>accessible taxi which will be exchanged for an eligible taxi.</w:t>
            </w:r>
            <w:r w:rsidRPr="006F10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</w:tr>
      <w:tr w:rsidR="004C5CF4" w:rsidRPr="006F10AE" w:rsidTr="0088377A">
        <w:tc>
          <w:tcPr>
            <w:tcW w:w="562" w:type="dxa"/>
          </w:tcPr>
          <w:p w:rsidR="004C5CF4" w:rsidRPr="006F10AE" w:rsidRDefault="0088377A" w:rsidP="004C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2" w:type="dxa"/>
            <w:gridSpan w:val="2"/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The taxi business has 9 or fewer employees</w:t>
            </w:r>
            <w:r w:rsidR="00FE767A">
              <w:rPr>
                <w:sz w:val="22"/>
                <w:szCs w:val="22"/>
              </w:rPr>
              <w:t>.</w:t>
            </w:r>
          </w:p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</w:tr>
      <w:tr w:rsidR="004C5CF4" w:rsidRPr="006F10AE" w:rsidTr="0088377A">
        <w:tc>
          <w:tcPr>
            <w:tcW w:w="562" w:type="dxa"/>
          </w:tcPr>
          <w:p w:rsidR="004C5CF4" w:rsidRPr="006F10AE" w:rsidRDefault="0088377A" w:rsidP="004C5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812" w:type="dxa"/>
            <w:gridSpan w:val="2"/>
          </w:tcPr>
          <w:p w:rsidR="004C5CF4" w:rsidRDefault="004C5CF4" w:rsidP="004C5CF4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The taxi business is non-VAT registered</w:t>
            </w:r>
            <w:r w:rsidR="00FE767A">
              <w:rPr>
                <w:sz w:val="22"/>
                <w:szCs w:val="22"/>
              </w:rPr>
              <w:t>.</w:t>
            </w:r>
          </w:p>
          <w:p w:rsidR="0088377A" w:rsidRPr="006F10AE" w:rsidRDefault="0088377A" w:rsidP="004C5CF4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</w:tcPr>
          <w:p w:rsidR="004C5CF4" w:rsidRPr="006F10AE" w:rsidRDefault="004C5CF4" w:rsidP="004C5CF4">
            <w:pPr>
              <w:rPr>
                <w:sz w:val="22"/>
                <w:szCs w:val="22"/>
              </w:rPr>
            </w:pPr>
          </w:p>
        </w:tc>
      </w:tr>
    </w:tbl>
    <w:p w:rsidR="00E151F9" w:rsidRPr="006F10AE" w:rsidRDefault="00E151F9" w:rsidP="00B561C0">
      <w:pPr>
        <w:rPr>
          <w:sz w:val="22"/>
          <w:szCs w:val="22"/>
        </w:rPr>
      </w:pPr>
    </w:p>
    <w:p w:rsidR="00E1663E" w:rsidRDefault="005D0944" w:rsidP="00B561C0">
      <w:pPr>
        <w:rPr>
          <w:sz w:val="22"/>
          <w:szCs w:val="22"/>
        </w:rPr>
      </w:pPr>
      <w:r w:rsidRPr="006F10AE">
        <w:rPr>
          <w:sz w:val="22"/>
          <w:szCs w:val="22"/>
        </w:rPr>
        <w:t xml:space="preserve">I understand that the above form is to </w:t>
      </w:r>
      <w:r w:rsidRPr="00FE767A">
        <w:rPr>
          <w:sz w:val="22"/>
          <w:szCs w:val="22"/>
          <w:u w:val="single"/>
        </w:rPr>
        <w:t>register interest</w:t>
      </w:r>
      <w:r w:rsidRPr="006F10AE">
        <w:rPr>
          <w:sz w:val="22"/>
          <w:szCs w:val="22"/>
        </w:rPr>
        <w:t xml:space="preserve"> in </w:t>
      </w:r>
      <w:r w:rsidR="00060B66" w:rsidRPr="006F10AE">
        <w:rPr>
          <w:sz w:val="22"/>
          <w:szCs w:val="22"/>
        </w:rPr>
        <w:t>grants to ret</w:t>
      </w:r>
      <w:r w:rsidR="00FE767A">
        <w:rPr>
          <w:sz w:val="22"/>
          <w:szCs w:val="22"/>
        </w:rPr>
        <w:t xml:space="preserve">rofit Taxis to Euro 6 standard and that completing this form does not constitute </w:t>
      </w:r>
      <w:r w:rsidR="00D37E4E">
        <w:rPr>
          <w:sz w:val="22"/>
          <w:szCs w:val="22"/>
        </w:rPr>
        <w:t>a g</w:t>
      </w:r>
      <w:r w:rsidR="00FE767A">
        <w:rPr>
          <w:sz w:val="22"/>
          <w:szCs w:val="22"/>
        </w:rPr>
        <w:t xml:space="preserve">rant offer. Any </w:t>
      </w:r>
      <w:r w:rsidR="00D37E4E">
        <w:rPr>
          <w:sz w:val="22"/>
          <w:szCs w:val="22"/>
        </w:rPr>
        <w:t>g</w:t>
      </w:r>
      <w:r w:rsidR="00671284">
        <w:rPr>
          <w:sz w:val="22"/>
          <w:szCs w:val="22"/>
        </w:rPr>
        <w:t>rant offer will be</w:t>
      </w:r>
      <w:r w:rsidR="00FE767A">
        <w:rPr>
          <w:sz w:val="22"/>
          <w:szCs w:val="22"/>
        </w:rPr>
        <w:t xml:space="preserve"> </w:t>
      </w:r>
      <w:r w:rsidR="00671284">
        <w:rPr>
          <w:sz w:val="22"/>
          <w:szCs w:val="22"/>
        </w:rPr>
        <w:t>conditional</w:t>
      </w:r>
      <w:r w:rsidR="00FE767A">
        <w:rPr>
          <w:sz w:val="22"/>
          <w:szCs w:val="22"/>
        </w:rPr>
        <w:t xml:space="preserve"> to </w:t>
      </w:r>
      <w:r w:rsidR="00D37E4E">
        <w:rPr>
          <w:sz w:val="22"/>
          <w:szCs w:val="22"/>
        </w:rPr>
        <w:t>subsequent completion of a</w:t>
      </w:r>
      <w:r w:rsidR="00FE767A">
        <w:rPr>
          <w:sz w:val="22"/>
          <w:szCs w:val="22"/>
        </w:rPr>
        <w:t xml:space="preserve"> </w:t>
      </w:r>
      <w:r w:rsidR="00D37E4E">
        <w:rPr>
          <w:sz w:val="22"/>
          <w:szCs w:val="22"/>
        </w:rPr>
        <w:t xml:space="preserve">full </w:t>
      </w:r>
      <w:r w:rsidR="00FE767A">
        <w:rPr>
          <w:sz w:val="22"/>
          <w:szCs w:val="22"/>
        </w:rPr>
        <w:t xml:space="preserve">application </w:t>
      </w:r>
      <w:r w:rsidR="00D37E4E">
        <w:rPr>
          <w:sz w:val="22"/>
          <w:szCs w:val="22"/>
        </w:rPr>
        <w:t xml:space="preserve">form </w:t>
      </w:r>
      <w:r w:rsidR="00FE767A">
        <w:rPr>
          <w:sz w:val="22"/>
          <w:szCs w:val="22"/>
        </w:rPr>
        <w:t xml:space="preserve">and </w:t>
      </w:r>
      <w:r w:rsidR="00D37E4E">
        <w:rPr>
          <w:sz w:val="22"/>
          <w:szCs w:val="22"/>
        </w:rPr>
        <w:t xml:space="preserve">receipt of </w:t>
      </w:r>
      <w:r w:rsidR="00FE767A">
        <w:rPr>
          <w:sz w:val="22"/>
          <w:szCs w:val="22"/>
        </w:rPr>
        <w:t xml:space="preserve">evidence. </w:t>
      </w:r>
      <w:r w:rsidR="00E1663E">
        <w:rPr>
          <w:sz w:val="22"/>
          <w:szCs w:val="22"/>
        </w:rPr>
        <w:t>Your details will not be passed to any third party.</w:t>
      </w:r>
    </w:p>
    <w:p w:rsidR="00D37E4E" w:rsidRDefault="00D37E4E" w:rsidP="00B561C0">
      <w:pPr>
        <w:rPr>
          <w:sz w:val="22"/>
          <w:szCs w:val="22"/>
        </w:rPr>
      </w:pPr>
    </w:p>
    <w:p w:rsidR="00E151F9" w:rsidRPr="006F10AE" w:rsidRDefault="00FE767A" w:rsidP="00B561C0">
      <w:pPr>
        <w:rPr>
          <w:sz w:val="22"/>
          <w:szCs w:val="22"/>
        </w:rPr>
      </w:pPr>
      <w:r>
        <w:rPr>
          <w:sz w:val="22"/>
          <w:szCs w:val="22"/>
        </w:rPr>
        <w:t xml:space="preserve">Signing below </w:t>
      </w:r>
      <w:r w:rsidRPr="00FE767A">
        <w:rPr>
          <w:sz w:val="22"/>
          <w:szCs w:val="22"/>
          <w:u w:val="single"/>
        </w:rPr>
        <w:t>does not</w:t>
      </w:r>
      <w:r>
        <w:rPr>
          <w:sz w:val="22"/>
          <w:szCs w:val="22"/>
        </w:rPr>
        <w:t xml:space="preserve"> commit any taxi owner to retrofitting any taxi.</w:t>
      </w:r>
    </w:p>
    <w:p w:rsidR="00060B66" w:rsidRPr="006F10AE" w:rsidRDefault="00060B66" w:rsidP="00B561C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19"/>
      </w:tblGrid>
      <w:tr w:rsidR="00060B66" w:rsidRPr="006F10AE" w:rsidTr="006F10AE">
        <w:tc>
          <w:tcPr>
            <w:tcW w:w="562" w:type="dxa"/>
          </w:tcPr>
          <w:p w:rsidR="00060B66" w:rsidRPr="006F10AE" w:rsidRDefault="0088377A" w:rsidP="00D8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060B66" w:rsidRDefault="00060B66" w:rsidP="00D848B0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Signature:</w:t>
            </w:r>
          </w:p>
          <w:p w:rsidR="00280534" w:rsidRPr="006F10AE" w:rsidRDefault="00280534" w:rsidP="00D848B0">
            <w:pPr>
              <w:rPr>
                <w:sz w:val="22"/>
                <w:szCs w:val="22"/>
              </w:rPr>
            </w:pPr>
          </w:p>
          <w:p w:rsidR="00060B66" w:rsidRPr="006F10AE" w:rsidRDefault="00060B66" w:rsidP="00D848B0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</w:tcPr>
          <w:p w:rsidR="00060B66" w:rsidRPr="006F10AE" w:rsidRDefault="00060B66" w:rsidP="00D848B0">
            <w:pPr>
              <w:rPr>
                <w:sz w:val="22"/>
                <w:szCs w:val="22"/>
              </w:rPr>
            </w:pPr>
          </w:p>
        </w:tc>
      </w:tr>
      <w:tr w:rsidR="00F25C6B" w:rsidRPr="006F10AE" w:rsidTr="006F10AE">
        <w:tc>
          <w:tcPr>
            <w:tcW w:w="562" w:type="dxa"/>
          </w:tcPr>
          <w:p w:rsidR="00F25C6B" w:rsidRPr="006F10AE" w:rsidRDefault="0088377A" w:rsidP="00D84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F25C6B" w:rsidRPr="006F10AE" w:rsidRDefault="00F25C6B" w:rsidP="00D848B0">
            <w:pPr>
              <w:rPr>
                <w:sz w:val="22"/>
                <w:szCs w:val="22"/>
              </w:rPr>
            </w:pPr>
            <w:r w:rsidRPr="006F10AE">
              <w:rPr>
                <w:sz w:val="22"/>
                <w:szCs w:val="22"/>
              </w:rPr>
              <w:t>Date:</w:t>
            </w:r>
          </w:p>
          <w:p w:rsidR="00F25C6B" w:rsidRPr="006F10AE" w:rsidRDefault="00F25C6B" w:rsidP="00D848B0">
            <w:pPr>
              <w:rPr>
                <w:sz w:val="22"/>
                <w:szCs w:val="22"/>
              </w:rPr>
            </w:pPr>
          </w:p>
        </w:tc>
        <w:tc>
          <w:tcPr>
            <w:tcW w:w="5619" w:type="dxa"/>
          </w:tcPr>
          <w:p w:rsidR="00F25C6B" w:rsidRPr="006F10AE" w:rsidRDefault="00F25C6B" w:rsidP="00D848B0">
            <w:pPr>
              <w:rPr>
                <w:sz w:val="22"/>
                <w:szCs w:val="22"/>
              </w:rPr>
            </w:pPr>
          </w:p>
        </w:tc>
      </w:tr>
    </w:tbl>
    <w:p w:rsidR="00060B66" w:rsidRPr="009B7615" w:rsidRDefault="00060B66" w:rsidP="006F10AE"/>
    <w:sectPr w:rsidR="00060B66" w:rsidRPr="009B7615" w:rsidSect="00B561C0"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AE" w:rsidRDefault="008E03AE" w:rsidP="00FB6587">
      <w:r>
        <w:separator/>
      </w:r>
    </w:p>
  </w:endnote>
  <w:endnote w:type="continuationSeparator" w:id="0">
    <w:p w:rsidR="008E03AE" w:rsidRDefault="008E03AE" w:rsidP="00FB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87" w:rsidRDefault="00FB658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5942B3B" wp14:editId="604B5538">
          <wp:simplePos x="0" y="0"/>
          <wp:positionH relativeFrom="margin">
            <wp:posOffset>-748030</wp:posOffset>
          </wp:positionH>
          <wp:positionV relativeFrom="page">
            <wp:posOffset>9199245</wp:posOffset>
          </wp:positionV>
          <wp:extent cx="2026285" cy="1356360"/>
          <wp:effectExtent l="0" t="0" r="0" b="0"/>
          <wp:wrapSquare wrapText="bothSides"/>
          <wp:docPr id="4" name="Picture 4" descr="Headi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ing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135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DBF8E7" wp14:editId="03E86DBE">
          <wp:simplePos x="0" y="0"/>
          <wp:positionH relativeFrom="column">
            <wp:posOffset>5408370</wp:posOffset>
          </wp:positionH>
          <wp:positionV relativeFrom="paragraph">
            <wp:posOffset>-915670</wp:posOffset>
          </wp:positionV>
          <wp:extent cx="1078865" cy="1492250"/>
          <wp:effectExtent l="0" t="0" r="698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6502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AE" w:rsidRDefault="008E03AE" w:rsidP="00FB6587">
      <w:r>
        <w:separator/>
      </w:r>
    </w:p>
  </w:footnote>
  <w:footnote w:type="continuationSeparator" w:id="0">
    <w:p w:rsidR="008E03AE" w:rsidRDefault="008E03AE" w:rsidP="00FB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DA05B7"/>
    <w:multiLevelType w:val="hybridMultilevel"/>
    <w:tmpl w:val="BEF20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51"/>
    <w:rsid w:val="000118F2"/>
    <w:rsid w:val="00027C27"/>
    <w:rsid w:val="00060B66"/>
    <w:rsid w:val="00060C21"/>
    <w:rsid w:val="000C0CF4"/>
    <w:rsid w:val="000C7DF0"/>
    <w:rsid w:val="00107A58"/>
    <w:rsid w:val="001736D8"/>
    <w:rsid w:val="00186955"/>
    <w:rsid w:val="001D7DAE"/>
    <w:rsid w:val="00210FDF"/>
    <w:rsid w:val="00280534"/>
    <w:rsid w:val="00281579"/>
    <w:rsid w:val="00306C61"/>
    <w:rsid w:val="00322DCB"/>
    <w:rsid w:val="0037582B"/>
    <w:rsid w:val="00392E51"/>
    <w:rsid w:val="004065DC"/>
    <w:rsid w:val="0041391C"/>
    <w:rsid w:val="00415B5D"/>
    <w:rsid w:val="004C5CF4"/>
    <w:rsid w:val="005D0944"/>
    <w:rsid w:val="006057F7"/>
    <w:rsid w:val="00671284"/>
    <w:rsid w:val="006A450A"/>
    <w:rsid w:val="006A48DA"/>
    <w:rsid w:val="006D1AD3"/>
    <w:rsid w:val="006F10AE"/>
    <w:rsid w:val="00740501"/>
    <w:rsid w:val="007747E1"/>
    <w:rsid w:val="007D203B"/>
    <w:rsid w:val="008174B6"/>
    <w:rsid w:val="00857548"/>
    <w:rsid w:val="0088377A"/>
    <w:rsid w:val="008A65C4"/>
    <w:rsid w:val="008E03AE"/>
    <w:rsid w:val="00902BFB"/>
    <w:rsid w:val="0093565C"/>
    <w:rsid w:val="009B7615"/>
    <w:rsid w:val="00A108B1"/>
    <w:rsid w:val="00AD07BC"/>
    <w:rsid w:val="00B51BDC"/>
    <w:rsid w:val="00B561C0"/>
    <w:rsid w:val="00B6663A"/>
    <w:rsid w:val="00B75B99"/>
    <w:rsid w:val="00B773CE"/>
    <w:rsid w:val="00BB6567"/>
    <w:rsid w:val="00C12081"/>
    <w:rsid w:val="00C91823"/>
    <w:rsid w:val="00CA205F"/>
    <w:rsid w:val="00CC64F8"/>
    <w:rsid w:val="00D004A5"/>
    <w:rsid w:val="00D008AB"/>
    <w:rsid w:val="00D05AB5"/>
    <w:rsid w:val="00D33CEE"/>
    <w:rsid w:val="00D37E4E"/>
    <w:rsid w:val="00D43502"/>
    <w:rsid w:val="00D66F2B"/>
    <w:rsid w:val="00DC21DE"/>
    <w:rsid w:val="00DC5109"/>
    <w:rsid w:val="00E151F9"/>
    <w:rsid w:val="00E1663E"/>
    <w:rsid w:val="00E2232C"/>
    <w:rsid w:val="00F25C6B"/>
    <w:rsid w:val="00FA4BC1"/>
    <w:rsid w:val="00FB6587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1B1B"/>
  <w15:chartTrackingRefBased/>
  <w15:docId w15:val="{0BF8E264-488E-4DC5-82D3-5590505D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392E51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D3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A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A5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wemissionzones.sc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wemissionzonesenquiries@gov.scot" TargetMode="Externa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A25967571</value>
    </field>
    <field name="Objective-Title">
      <value order="0">Air - LEZ Support Fund - Taxi grants registration form - 8 October 2019</value>
    </field>
    <field name="Objective-Description">
      <value order="0"/>
    </field>
    <field name="Objective-CreationStamp">
      <value order="0">2019-10-08T14:51:45Z</value>
    </field>
    <field name="Objective-IsApproved">
      <value order="0">false</value>
    </field>
    <field name="Objective-IsPublished">
      <value order="0">true</value>
    </field>
    <field name="Objective-DatePublished">
      <value order="0">2019-10-14T11:19:04Z</value>
    </field>
    <field name="Objective-ModificationStamp">
      <value order="0">2019-10-14T11:19:04Z</value>
    </field>
    <field name="Objective-Owner">
      <value order="0">McCreadie, Derek D (U443897)</value>
    </field>
    <field name="Objective-Path">
      <value order="0">Objective Global Folder:SG File Plan:Business and industry:Transport:Roads and road transport:Advice and policy: Roads and road transport:Trunk Roads: Environmental: Advice and Policy: Roads and road transport: Low Emission Zones (LEZ) support fund: Part 1: 2019-2024</value>
    </field>
    <field name="Objective-Parent">
      <value order="0">Trunk Roads: Environmental: Advice and Policy: Roads and road transport: Low Emission Zones (LEZ) support fund: Part 1: 2019-2024</value>
    </field>
    <field name="Objective-State">
      <value order="0">Published</value>
    </field>
    <field name="Objective-VersionId">
      <value order="0">vA37515809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CASE/439053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McCreadie D (Derek)</cp:lastModifiedBy>
  <cp:revision>5</cp:revision>
  <cp:lastPrinted>2019-10-15T14:09:00Z</cp:lastPrinted>
  <dcterms:created xsi:type="dcterms:W3CDTF">2019-10-14T14:55:00Z</dcterms:created>
  <dcterms:modified xsi:type="dcterms:W3CDTF">2019-10-15T15:56:00Z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A25967571</vt:lpwstr>
  </property>
  <property fmtid="{D5CDD505-2E9C-101B-9397-08002B2CF9AE}" pid="4" name="Objective-Title">
    <vt:lpwstr>Air - LEZ Support Fund - Taxi grants registration form - 8 October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2019-10-08T14:52:07Z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2019-10-14T11:19:04Z</vt:filetime>
  </property>
  <property fmtid="{D5CDD505-2E9C-101B-9397-08002B2CF9AE}" pid="10" name="Objective-ModificationStamp">
    <vt:filetime>2019-10-14T11:19:04Z</vt:filetime>
  </property>
  <property fmtid="{D5CDD505-2E9C-101B-9397-08002B2CF9AE}" pid="11" name="Objective-Owner">
    <vt:lpwstr>McCreadie, Derek D (U443897)</vt:lpwstr>
  </property>
  <property fmtid="{D5CDD505-2E9C-101B-9397-08002B2CF9AE}" pid="12" name="Objective-Path">
    <vt:lpwstr>Objective Global Folder:SG File Plan:Business and industry:Transport:Roads and road transport:Advice and policy: Roads and road transport:Trunk Roads: Environmental: Advice and Policy: Roads and road transport: Low Emission Zones (LEZ) support fund: Part </vt:lpwstr>
  </property>
  <property fmtid="{D5CDD505-2E9C-101B-9397-08002B2CF9AE}" pid="13" name="Objective-Parent">
    <vt:lpwstr>Trunk Roads: Environmental: Advice and Policy: Roads and road transport: Low Emission Zones (LEZ) support fund: Part 1: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vA37515809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