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68" w:rsidRPr="006F10AE" w:rsidRDefault="00535F68" w:rsidP="00535F68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EC331" wp14:editId="70A2FF7F">
                <wp:simplePos x="0" y="0"/>
                <wp:positionH relativeFrom="margin">
                  <wp:posOffset>5281684</wp:posOffset>
                </wp:positionH>
                <wp:positionV relativeFrom="paragraph">
                  <wp:posOffset>-593678</wp:posOffset>
                </wp:positionV>
                <wp:extent cx="1112293" cy="341194"/>
                <wp:effectExtent l="0" t="0" r="12065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C12081" w:rsidRDefault="00535F68" w:rsidP="00535F6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12081">
                              <w:rPr>
                                <w:color w:val="000000" w:themeColor="text1"/>
                                <w:sz w:val="20"/>
                              </w:rPr>
                              <w:t xml:space="preserve">Grant no.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EC331" id="Rounded Rectangle 14" o:spid="_x0000_s1026" style="position:absolute;left:0;text-align:left;margin-left:415.9pt;margin-top:-46.75pt;width:87.6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" fillcolor="white [3212]" strokecolor="#00b050" strokeweight="1pt">
                <v:stroke joinstyle="miter"/>
                <v:textbox>
                  <w:txbxContent>
                    <w:p w:rsidR="00535F68" w:rsidRPr="00C12081" w:rsidRDefault="00535F68" w:rsidP="00535F6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12081">
                        <w:rPr>
                          <w:color w:val="000000" w:themeColor="text1"/>
                          <w:sz w:val="20"/>
                        </w:rPr>
                        <w:t xml:space="preserve">Grant no.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67FC">
        <w:rPr>
          <w:b/>
          <w:u w:val="single"/>
        </w:rPr>
        <w:t>Scottis</w:t>
      </w:r>
      <w:bookmarkStart w:id="0" w:name="_GoBack"/>
      <w:bookmarkEnd w:id="0"/>
      <w:r w:rsidR="002E67FC">
        <w:rPr>
          <w:b/>
          <w:u w:val="single"/>
        </w:rPr>
        <w:t xml:space="preserve">h </w:t>
      </w:r>
      <w:r w:rsidR="00454099">
        <w:rPr>
          <w:b/>
          <w:u w:val="single"/>
        </w:rPr>
        <w:t>Van</w:t>
      </w:r>
      <w:r>
        <w:rPr>
          <w:b/>
          <w:u w:val="single"/>
        </w:rPr>
        <w:t xml:space="preserve"> Retrofit</w:t>
      </w:r>
      <w:r w:rsidRPr="006F10AE">
        <w:rPr>
          <w:b/>
          <w:u w:val="single"/>
        </w:rPr>
        <w:t xml:space="preserve"> Grant Registration </w:t>
      </w:r>
      <w:r>
        <w:rPr>
          <w:b/>
          <w:u w:val="single"/>
        </w:rPr>
        <w:t xml:space="preserve">of Interest </w:t>
      </w:r>
      <w:r w:rsidRPr="006F10AE">
        <w:rPr>
          <w:b/>
          <w:u w:val="single"/>
        </w:rPr>
        <w:t>form:</w:t>
      </w:r>
      <w:r w:rsidRPr="00415B5D">
        <w:rPr>
          <w:noProof/>
          <w:lang w:eastAsia="en-GB"/>
        </w:rPr>
        <w:t xml:space="preserve"> </w:t>
      </w:r>
    </w:p>
    <w:p w:rsidR="00535F68" w:rsidRDefault="00535F68" w:rsidP="00535F68">
      <w:r>
        <w:t xml:space="preserve"> </w:t>
      </w:r>
    </w:p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756BA" wp14:editId="5926F097">
                <wp:simplePos x="0" y="0"/>
                <wp:positionH relativeFrom="margin">
                  <wp:posOffset>1185876</wp:posOffset>
                </wp:positionH>
                <wp:positionV relativeFrom="paragraph">
                  <wp:posOffset>78105</wp:posOffset>
                </wp:positionV>
                <wp:extent cx="3371215" cy="3148330"/>
                <wp:effectExtent l="0" t="0" r="1968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3148330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Default="00535F68" w:rsidP="00535F6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5F68">
                              <w:rPr>
                                <w:b/>
                                <w:sz w:val="20"/>
                              </w:rPr>
                              <w:t>WHAT ARE THE ELIGIBILITY CRITERIA?</w:t>
                            </w:r>
                          </w:p>
                          <w:p w:rsidR="00535F68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 xml:space="preserve">Available for </w:t>
                            </w:r>
                            <w:r w:rsidR="00454099">
                              <w:rPr>
                                <w:sz w:val="18"/>
                                <w:szCs w:val="18"/>
                              </w:rPr>
                              <w:t>Van</w:t>
                            </w:r>
                            <w:r w:rsidRPr="00535F68">
                              <w:rPr>
                                <w:sz w:val="18"/>
                                <w:szCs w:val="18"/>
                              </w:rPr>
                              <w:t xml:space="preserve"> operators that are less 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>than 15 years old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 xml:space="preserve">Must be a </w:t>
                            </w:r>
                            <w:r w:rsidR="00454099">
                              <w:rPr>
                                <w:sz w:val="18"/>
                                <w:szCs w:val="18"/>
                              </w:rPr>
                              <w:t>Van</w:t>
                            </w:r>
                            <w:r w:rsidRPr="00535F68">
                              <w:rPr>
                                <w:sz w:val="18"/>
                                <w:szCs w:val="18"/>
                              </w:rPr>
                              <w:t xml:space="preserve"> operating frequently in city centre areas of </w:t>
                            </w:r>
                            <w:r w:rsidRPr="00535F68">
                              <w:rPr>
                                <w:b/>
                                <w:sz w:val="18"/>
                                <w:szCs w:val="18"/>
                              </w:rPr>
                              <w:t>Glasgow, Edinburgh, Aberdeen or Dundee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35F68" w:rsidRPr="00535F68" w:rsidRDefault="00454099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Van</w:t>
                            </w:r>
                            <w:r w:rsidR="00535F68" w:rsidRPr="00535F68">
                              <w:rPr>
                                <w:sz w:val="18"/>
                                <w:szCs w:val="18"/>
                              </w:rPr>
                              <w:t xml:space="preserve"> must be owned for at least 1 year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>Not currently at Euro 6 standard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>Micro-businesses only (9 or less employees)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56BA" id="Rounded Rectangle 2" o:spid="_x0000_s1027" style="position:absolute;margin-left:93.4pt;margin-top:6.15pt;width:265.45pt;height:24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" fillcolor="#40959e" strokecolor="#00b050" strokeweight="1pt">
                <v:stroke joinstyle="miter"/>
                <v:textbox>
                  <w:txbxContent>
                    <w:p w:rsidR="00535F68" w:rsidRDefault="00535F68" w:rsidP="00535F6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35F68">
                        <w:rPr>
                          <w:b/>
                          <w:sz w:val="20"/>
                        </w:rPr>
                        <w:t>WHAT ARE THE ELIGIBILITY CRITERIA?</w:t>
                      </w:r>
                    </w:p>
                    <w:p w:rsidR="00535F68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 xml:space="preserve">Available for </w:t>
                      </w:r>
                      <w:r w:rsidR="00454099">
                        <w:rPr>
                          <w:sz w:val="18"/>
                          <w:szCs w:val="18"/>
                        </w:rPr>
                        <w:t>Van</w:t>
                      </w:r>
                      <w:r w:rsidRPr="00535F68">
                        <w:rPr>
                          <w:sz w:val="18"/>
                          <w:szCs w:val="18"/>
                        </w:rPr>
                        <w:t xml:space="preserve"> operators that are less 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>than 15 years old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 xml:space="preserve">Must be a </w:t>
                      </w:r>
                      <w:r w:rsidR="00454099">
                        <w:rPr>
                          <w:sz w:val="18"/>
                          <w:szCs w:val="18"/>
                        </w:rPr>
                        <w:t>Van</w:t>
                      </w:r>
                      <w:r w:rsidRPr="00535F68">
                        <w:rPr>
                          <w:sz w:val="18"/>
                          <w:szCs w:val="18"/>
                        </w:rPr>
                        <w:t xml:space="preserve"> operating frequently in city centre areas of </w:t>
                      </w:r>
                      <w:r w:rsidRPr="00535F68">
                        <w:rPr>
                          <w:b/>
                          <w:sz w:val="18"/>
                          <w:szCs w:val="18"/>
                        </w:rPr>
                        <w:t>Glasgow, Edinburgh, Aberdeen or Dundee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35F68" w:rsidRPr="00535F68" w:rsidRDefault="00454099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Van</w:t>
                      </w:r>
                      <w:r w:rsidR="00535F68" w:rsidRPr="00535F68">
                        <w:rPr>
                          <w:sz w:val="18"/>
                          <w:szCs w:val="18"/>
                        </w:rPr>
                        <w:t xml:space="preserve"> must be owned for at least 1 year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>Not currently at Euro 6 standard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>Micro-businesses only (9 or less employees)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>
      <w:r>
        <w:t>Process:</w:t>
      </w:r>
    </w:p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A4E11" wp14:editId="4BC1B592">
                <wp:simplePos x="0" y="0"/>
                <wp:positionH relativeFrom="margin">
                  <wp:align>left</wp:align>
                </wp:positionH>
                <wp:positionV relativeFrom="paragraph">
                  <wp:posOffset>75470</wp:posOffset>
                </wp:positionV>
                <wp:extent cx="1112293" cy="341194"/>
                <wp:effectExtent l="0" t="0" r="1206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663A">
                              <w:rPr>
                                <w:sz w:val="20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A4E11" id="Rounded Rectangle 5" o:spid="_x0000_s1028" style="position:absolute;margin-left:0;margin-top:5.95pt;width:87.6pt;height:26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 w:rsidRPr="00B6663A">
                        <w:rPr>
                          <w:sz w:val="20"/>
                        </w:rPr>
                        <w:t>Registration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  <w:t xml:space="preserve">     Register interest to prioritise grant applications</w:t>
      </w:r>
    </w:p>
    <w:p w:rsidR="00535F68" w:rsidRPr="008174B6" w:rsidRDefault="00535F68" w:rsidP="00535F68">
      <w:pPr>
        <w:rPr>
          <w:sz w:val="16"/>
          <w:szCs w:val="16"/>
        </w:rPr>
      </w:pPr>
    </w:p>
    <w:p w:rsidR="00535F68" w:rsidRPr="008174B6" w:rsidRDefault="00535F68" w:rsidP="00535F68">
      <w:pPr>
        <w:rPr>
          <w:sz w:val="16"/>
          <w:szCs w:val="16"/>
        </w:rPr>
      </w:pPr>
      <w:r w:rsidRPr="008174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F823F" wp14:editId="28148D6B">
                <wp:simplePos x="0" y="0"/>
                <wp:positionH relativeFrom="margin">
                  <wp:posOffset>260350</wp:posOffset>
                </wp:positionH>
                <wp:positionV relativeFrom="paragraph">
                  <wp:posOffset>84294</wp:posOffset>
                </wp:positionV>
                <wp:extent cx="1112293" cy="341194"/>
                <wp:effectExtent l="0" t="0" r="1206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F823F" id="Rounded Rectangle 7" o:spid="_x0000_s1029" style="position:absolute;margin-left:20.5pt;margin-top:6.65pt;width:87.6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  <w:t xml:space="preserve">     </w:t>
      </w:r>
    </w:p>
    <w:p w:rsidR="00535F68" w:rsidRDefault="00535F68" w:rsidP="00535F68">
      <w:r>
        <w:tab/>
      </w:r>
      <w:r>
        <w:tab/>
      </w:r>
      <w:r>
        <w:tab/>
        <w:t xml:space="preserve">          Confirming full terms and conditions</w:t>
      </w:r>
    </w:p>
    <w:p w:rsidR="00535F68" w:rsidRDefault="00535F68" w:rsidP="00535F68"/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163E" wp14:editId="149C103C">
                <wp:simplePos x="0" y="0"/>
                <wp:positionH relativeFrom="margin">
                  <wp:posOffset>557691</wp:posOffset>
                </wp:positionH>
                <wp:positionV relativeFrom="paragraph">
                  <wp:posOffset>91440</wp:posOffset>
                </wp:positionV>
                <wp:extent cx="1112293" cy="341194"/>
                <wp:effectExtent l="0" t="0" r="1206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2163E" id="Rounded Rectangle 8" o:spid="_x0000_s1030" style="position:absolute;margin-left:43.9pt;margin-top:7.2pt;width:87.6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Grant Offer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</w:r>
      <w:r>
        <w:tab/>
        <w:t xml:space="preserve">      Confirmation of grant offer</w:t>
      </w:r>
    </w:p>
    <w:p w:rsidR="00535F68" w:rsidRDefault="00535F68" w:rsidP="00535F68"/>
    <w:p w:rsidR="00535F68" w:rsidRPr="008174B6" w:rsidRDefault="00535F68" w:rsidP="00535F68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77AC1" wp14:editId="7F9D1759">
                <wp:simplePos x="0" y="0"/>
                <wp:positionH relativeFrom="margin">
                  <wp:posOffset>841044</wp:posOffset>
                </wp:positionH>
                <wp:positionV relativeFrom="paragraph">
                  <wp:posOffset>53975</wp:posOffset>
                </wp:positionV>
                <wp:extent cx="1112293" cy="341194"/>
                <wp:effectExtent l="0" t="0" r="1206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 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77AC1" id="Rounded Rectangle 9" o:spid="_x0000_s1031" style="position:absolute;margin-left:66.2pt;margin-top:4.25pt;width:87.6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Schedule fit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8"/>
          <w:szCs w:val="18"/>
        </w:rPr>
        <w:tab/>
      </w:r>
      <w:r w:rsidRPr="008174B6">
        <w:rPr>
          <w:sz w:val="18"/>
          <w:szCs w:val="18"/>
        </w:rPr>
        <w:tab/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  <w:t xml:space="preserve"> Order parts and arrange fitment</w:t>
      </w:r>
    </w:p>
    <w:p w:rsidR="00535F68" w:rsidRDefault="00535F68" w:rsidP="00535F68"/>
    <w:p w:rsidR="00535F68" w:rsidRPr="008174B6" w:rsidRDefault="00535F68" w:rsidP="00535F68">
      <w:pPr>
        <w:rPr>
          <w:sz w:val="16"/>
          <w:szCs w:val="16"/>
        </w:rPr>
      </w:pPr>
      <w:r w:rsidRPr="008174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5BE59" wp14:editId="33B4307A">
                <wp:simplePos x="0" y="0"/>
                <wp:positionH relativeFrom="margin">
                  <wp:posOffset>1134414</wp:posOffset>
                </wp:positionH>
                <wp:positionV relativeFrom="paragraph">
                  <wp:posOffset>57785</wp:posOffset>
                </wp:positionV>
                <wp:extent cx="1111885" cy="340995"/>
                <wp:effectExtent l="0" t="0" r="1206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40995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BE59" id="Rounded Rectangle 10" o:spid="_x0000_s1032" style="position:absolute;margin-left:89.3pt;margin-top:4.55pt;width:87.5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Conversion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Usually at owners depot</w:t>
      </w:r>
    </w:p>
    <w:p w:rsidR="00535F68" w:rsidRDefault="00535F68" w:rsidP="00535F68"/>
    <w:p w:rsidR="00535F68" w:rsidRPr="008174B6" w:rsidRDefault="00535F68" w:rsidP="00535F68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4917D" wp14:editId="043E21BC">
                <wp:simplePos x="0" y="0"/>
                <wp:positionH relativeFrom="margin">
                  <wp:posOffset>1421130</wp:posOffset>
                </wp:positionH>
                <wp:positionV relativeFrom="paragraph">
                  <wp:posOffset>72229</wp:posOffset>
                </wp:positionV>
                <wp:extent cx="1111885" cy="340995"/>
                <wp:effectExtent l="0" t="0" r="12065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40995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4917D" id="Rounded Rectangle 11" o:spid="_x0000_s1033" style="position:absolute;margin-left:111.9pt;margin-top:5.7pt;width:87.5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</w:r>
      <w:r>
        <w:tab/>
        <w:t xml:space="preserve">  Grant </w:t>
      </w:r>
      <w:r>
        <w:t>paid following conversion</w:t>
      </w:r>
    </w:p>
    <w:p w:rsidR="00535F68" w:rsidRDefault="00535F68" w:rsidP="00535F68"/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0DB0C" wp14:editId="5C004C93">
                <wp:simplePos x="0" y="0"/>
                <wp:positionH relativeFrom="margin">
                  <wp:posOffset>1697051</wp:posOffset>
                </wp:positionH>
                <wp:positionV relativeFrom="paragraph">
                  <wp:posOffset>111760</wp:posOffset>
                </wp:positionV>
                <wp:extent cx="1112293" cy="341194"/>
                <wp:effectExtent l="0" t="0" r="1206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0DB0C" id="Rounded Rectangle 12" o:spid="_x0000_s1034" style="position:absolute;margin-left:133.65pt;margin-top:8.8pt;width:87.6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service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099">
        <w:t>Van</w:t>
      </w:r>
      <w:r>
        <w:t xml:space="preserve"> back in service</w:t>
      </w:r>
    </w:p>
    <w:p w:rsidR="00535F68" w:rsidRDefault="00535F68" w:rsidP="00535F68"/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68EDA" wp14:editId="4F2306CE">
                <wp:simplePos x="0" y="0"/>
                <wp:positionH relativeFrom="margin">
                  <wp:posOffset>1998649</wp:posOffset>
                </wp:positionH>
                <wp:positionV relativeFrom="paragraph">
                  <wp:posOffset>92075</wp:posOffset>
                </wp:positionV>
                <wp:extent cx="1112293" cy="341194"/>
                <wp:effectExtent l="0" t="0" r="12065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68EDA" id="Rounded Rectangle 13" o:spid="_x0000_s1035" style="position:absolute;margin-left:157.35pt;margin-top:7.25pt;width:87.6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Monitoring of emissions</w:t>
      </w:r>
    </w:p>
    <w:p w:rsidR="00535F68" w:rsidRDefault="00535F68" w:rsidP="00535F68"/>
    <w:p w:rsidR="00535F68" w:rsidRDefault="00535F68" w:rsidP="00535F68"/>
    <w:p w:rsidR="00535F68" w:rsidRDefault="00535F68" w:rsidP="00535F68">
      <w:r>
        <w:tab/>
      </w:r>
      <w:r>
        <w:tab/>
      </w:r>
      <w:r>
        <w:tab/>
        <w:t xml:space="preserve">Grants are paid directly to </w:t>
      </w:r>
      <w:r w:rsidR="00454099">
        <w:t>Van</w:t>
      </w:r>
      <w:r>
        <w:t xml:space="preserve"> operators on completion</w:t>
      </w:r>
      <w:r>
        <w:tab/>
      </w:r>
      <w:r>
        <w:tab/>
      </w:r>
      <w:r>
        <w:tab/>
      </w:r>
      <w:r>
        <w:tab/>
      </w:r>
    </w:p>
    <w:p w:rsidR="00535F68" w:rsidRPr="007D203B" w:rsidRDefault="00535F68" w:rsidP="00535F68">
      <w:pPr>
        <w:rPr>
          <w:color w:val="A8D08D" w:themeColor="accent6" w:themeTint="99"/>
        </w:rPr>
      </w:pPr>
    </w:p>
    <w:p w:rsidR="00535F68" w:rsidRPr="00CC64F8" w:rsidRDefault="00535F68" w:rsidP="00535F68">
      <w:pPr>
        <w:rPr>
          <w:color w:val="000000" w:themeColor="text1"/>
        </w:rPr>
      </w:pPr>
      <w:r w:rsidRPr="00CC64F8">
        <w:rPr>
          <w:color w:val="000000" w:themeColor="text1"/>
        </w:rPr>
        <w:t xml:space="preserve">enquiries: </w:t>
      </w:r>
      <w:hyperlink r:id="rId5" w:history="1">
        <w:r w:rsidRPr="00CC64F8">
          <w:rPr>
            <w:rStyle w:val="Hyperlink"/>
            <w:rFonts w:cs="Arial"/>
            <w:color w:val="000000" w:themeColor="text1"/>
          </w:rPr>
          <w:t>lowemissionzonesenquiries@gov.scot</w:t>
        </w:r>
      </w:hyperlink>
    </w:p>
    <w:p w:rsidR="00535F68" w:rsidRPr="00CC64F8" w:rsidRDefault="00535F68" w:rsidP="00535F68">
      <w:pPr>
        <w:rPr>
          <w:color w:val="000000" w:themeColor="text1"/>
        </w:rPr>
      </w:pPr>
    </w:p>
    <w:p w:rsidR="00535F68" w:rsidRPr="00CC64F8" w:rsidRDefault="00535F68" w:rsidP="00535F68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</w:t>
      </w:r>
      <w:hyperlink r:id="rId6" w:history="1">
        <w:r w:rsidRPr="00CC64F8">
          <w:rPr>
            <w:rStyle w:val="Hyperlink"/>
            <w:color w:val="000000" w:themeColor="text1"/>
          </w:rPr>
          <w:t>www.lowemissionzones.scot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2642"/>
      </w:tblGrid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535F68" w:rsidRPr="006F10AE" w:rsidRDefault="00454099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  <w:r w:rsidR="00535F68" w:rsidRPr="006F10AE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Van</w:t>
            </w:r>
            <w:r w:rsidR="00535F68" w:rsidRPr="006F10AE">
              <w:rPr>
                <w:sz w:val="22"/>
                <w:szCs w:val="22"/>
              </w:rPr>
              <w:t xml:space="preserve"> owner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ab/>
            </w: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2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454099">
              <w:rPr>
                <w:sz w:val="22"/>
                <w:szCs w:val="22"/>
              </w:rPr>
              <w:t>Van</w:t>
            </w:r>
            <w:r w:rsidRPr="006F10AE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Email address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457722">
        <w:tc>
          <w:tcPr>
            <w:tcW w:w="562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Phone number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457722" w:rsidRPr="006F10AE" w:rsidTr="00457722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Type of retrofit 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457722">
        <w:tc>
          <w:tcPr>
            <w:tcW w:w="562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Number of grants requested (max 3)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457722" w:rsidRPr="006F10AE" w:rsidTr="00457722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535F68" w:rsidRDefault="008D7132" w:rsidP="00535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</w:t>
            </w:r>
            <w:r w:rsidR="00535F68">
              <w:rPr>
                <w:sz w:val="22"/>
                <w:szCs w:val="22"/>
              </w:rPr>
              <w:t xml:space="preserve"> make/model</w:t>
            </w:r>
          </w:p>
          <w:p w:rsidR="001E05B4" w:rsidRPr="006F10AE" w:rsidRDefault="001E05B4" w:rsidP="00535F68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type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 of </w:t>
            </w:r>
            <w:r w:rsidR="00454099">
              <w:rPr>
                <w:sz w:val="22"/>
                <w:szCs w:val="22"/>
              </w:rPr>
              <w:t>Van</w:t>
            </w:r>
            <w:r w:rsidRPr="006F10AE">
              <w:rPr>
                <w:sz w:val="22"/>
                <w:szCs w:val="22"/>
              </w:rPr>
              <w:t xml:space="preserve"> (years)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457722">
        <w:tc>
          <w:tcPr>
            <w:tcW w:w="562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F68" w:rsidRPr="006F10AE" w:rsidRDefault="00457722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licenc</w:t>
            </w:r>
            <w:r w:rsidR="00535F68" w:rsidRPr="006F10AE">
              <w:rPr>
                <w:sz w:val="22"/>
                <w:szCs w:val="22"/>
              </w:rPr>
              <w:t>e plate(s)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457722" w:rsidRPr="006F10AE" w:rsidTr="00457722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457722" w:rsidRDefault="00457722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457722" w:rsidRPr="006F10AE" w:rsidRDefault="00457722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Declaration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Please state Yes or No </w:t>
            </w: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gridSpan w:val="2"/>
          </w:tcPr>
          <w:p w:rsidR="00535F68" w:rsidRDefault="00535F68" w:rsidP="001E05B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I am the owner of a non-euro 6 </w:t>
            </w:r>
            <w:r w:rsidR="00454099">
              <w:rPr>
                <w:sz w:val="22"/>
                <w:szCs w:val="22"/>
              </w:rPr>
              <w:t>Van</w:t>
            </w:r>
            <w:r w:rsidRPr="006F10AE">
              <w:rPr>
                <w:sz w:val="22"/>
                <w:szCs w:val="22"/>
              </w:rPr>
              <w:t>(s)</w:t>
            </w:r>
          </w:p>
          <w:p w:rsidR="00656B29" w:rsidRPr="006F10AE" w:rsidRDefault="00656B29" w:rsidP="001E05B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This is currently used frequently in Glasgow, Edinburgh, Dundee or Aberdeen</w:t>
            </w:r>
            <w:r>
              <w:rPr>
                <w:sz w:val="22"/>
                <w:szCs w:val="22"/>
              </w:rPr>
              <w:t xml:space="preserve"> city centres (state which main city).</w:t>
            </w: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gridSpan w:val="2"/>
          </w:tcPr>
          <w:p w:rsidR="00535F68" w:rsidRPr="006F10AE" w:rsidRDefault="00535F68" w:rsidP="00535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r w:rsidR="00454099">
              <w:rPr>
                <w:sz w:val="22"/>
                <w:szCs w:val="22"/>
              </w:rPr>
              <w:t>Van</w:t>
            </w:r>
            <w:r w:rsidRPr="006F10AE">
              <w:rPr>
                <w:sz w:val="22"/>
                <w:szCs w:val="22"/>
              </w:rPr>
              <w:t xml:space="preserve">(s) is eligible according to the criteria in </w:t>
            </w:r>
            <w:r>
              <w:rPr>
                <w:sz w:val="22"/>
                <w:szCs w:val="22"/>
              </w:rPr>
              <w:t>eligibility section</w:t>
            </w: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The </w:t>
            </w:r>
            <w:r w:rsidR="008D7132">
              <w:rPr>
                <w:sz w:val="22"/>
                <w:szCs w:val="22"/>
              </w:rPr>
              <w:t>Van</w:t>
            </w:r>
            <w:r w:rsidRPr="006F10AE">
              <w:rPr>
                <w:sz w:val="22"/>
                <w:szCs w:val="22"/>
              </w:rPr>
              <w:t xml:space="preserve"> business has 9 or fewer employees</w:t>
            </w:r>
            <w:r>
              <w:rPr>
                <w:sz w:val="22"/>
                <w:szCs w:val="22"/>
              </w:rPr>
              <w:t>.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</w:tbl>
    <w:p w:rsidR="00535F68" w:rsidRPr="006F10AE" w:rsidRDefault="00535F68" w:rsidP="00535F68">
      <w:pPr>
        <w:rPr>
          <w:sz w:val="22"/>
          <w:szCs w:val="22"/>
        </w:rPr>
      </w:pPr>
    </w:p>
    <w:p w:rsidR="00535F68" w:rsidRDefault="00535F68" w:rsidP="00535F68">
      <w:pPr>
        <w:rPr>
          <w:sz w:val="22"/>
          <w:szCs w:val="22"/>
        </w:rPr>
      </w:pPr>
      <w:r w:rsidRPr="006F10AE">
        <w:rPr>
          <w:sz w:val="22"/>
          <w:szCs w:val="22"/>
        </w:rPr>
        <w:t xml:space="preserve">I understand that the above form is to </w:t>
      </w:r>
      <w:r w:rsidRPr="00FE767A">
        <w:rPr>
          <w:sz w:val="22"/>
          <w:szCs w:val="22"/>
          <w:u w:val="single"/>
        </w:rPr>
        <w:t>register interest</w:t>
      </w:r>
      <w:r w:rsidRPr="006F10AE">
        <w:rPr>
          <w:sz w:val="22"/>
          <w:szCs w:val="22"/>
        </w:rPr>
        <w:t xml:space="preserve"> in grants to ret</w:t>
      </w:r>
      <w:r>
        <w:rPr>
          <w:sz w:val="22"/>
          <w:szCs w:val="22"/>
        </w:rPr>
        <w:t xml:space="preserve">rofit </w:t>
      </w:r>
      <w:r w:rsidR="00454099">
        <w:rPr>
          <w:sz w:val="22"/>
          <w:szCs w:val="22"/>
        </w:rPr>
        <w:t>Van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to Euro 6 standard and that completing this form does not constitute a grant offer. Any grant offer will be conditional to subsequent completion of a full application form and receipt of evidence. Your details will not be passed to any third party.</w:t>
      </w:r>
    </w:p>
    <w:p w:rsidR="00535F68" w:rsidRDefault="00535F68" w:rsidP="00535F68">
      <w:pPr>
        <w:rPr>
          <w:sz w:val="22"/>
          <w:szCs w:val="22"/>
        </w:rPr>
      </w:pPr>
    </w:p>
    <w:p w:rsidR="00535F68" w:rsidRPr="006F10AE" w:rsidRDefault="00535F68" w:rsidP="00535F68">
      <w:pPr>
        <w:rPr>
          <w:sz w:val="22"/>
          <w:szCs w:val="22"/>
        </w:rPr>
      </w:pPr>
      <w:r>
        <w:rPr>
          <w:sz w:val="22"/>
          <w:szCs w:val="22"/>
        </w:rPr>
        <w:t xml:space="preserve">Signing below </w:t>
      </w:r>
      <w:r w:rsidRPr="00FE767A">
        <w:rPr>
          <w:sz w:val="22"/>
          <w:szCs w:val="22"/>
          <w:u w:val="single"/>
        </w:rPr>
        <w:t>does not</w:t>
      </w:r>
      <w:r>
        <w:rPr>
          <w:sz w:val="22"/>
          <w:szCs w:val="22"/>
        </w:rPr>
        <w:t xml:space="preserve"> commit any </w:t>
      </w:r>
      <w:r w:rsidR="00454099">
        <w:rPr>
          <w:sz w:val="22"/>
          <w:szCs w:val="22"/>
        </w:rPr>
        <w:t>Van</w:t>
      </w:r>
      <w:r>
        <w:rPr>
          <w:sz w:val="22"/>
          <w:szCs w:val="22"/>
        </w:rPr>
        <w:t xml:space="preserve"> owner to retrofitting any </w:t>
      </w:r>
      <w:r w:rsidR="00454099">
        <w:rPr>
          <w:sz w:val="22"/>
          <w:szCs w:val="22"/>
        </w:rPr>
        <w:t>Van</w:t>
      </w:r>
      <w:r>
        <w:rPr>
          <w:sz w:val="22"/>
          <w:szCs w:val="22"/>
        </w:rPr>
        <w:t>.</w:t>
      </w:r>
    </w:p>
    <w:p w:rsidR="00535F68" w:rsidRPr="006F10AE" w:rsidRDefault="00535F68" w:rsidP="00535F6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535F68" w:rsidRPr="006F10AE" w:rsidTr="007A5DA1">
        <w:tc>
          <w:tcPr>
            <w:tcW w:w="562" w:type="dxa"/>
          </w:tcPr>
          <w:p w:rsidR="00535F68" w:rsidRPr="006F10AE" w:rsidRDefault="00064B67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535F68" w:rsidRDefault="00535F68" w:rsidP="007A5DA1">
            <w:pPr>
              <w:rPr>
                <w:sz w:val="22"/>
                <w:szCs w:val="22"/>
              </w:rPr>
            </w:pP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Signature: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064B67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Date: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</w:tbl>
    <w:p w:rsidR="00535F68" w:rsidRPr="009B7615" w:rsidRDefault="00535F68" w:rsidP="00535F68"/>
    <w:p w:rsidR="00027C27" w:rsidRPr="009B7615" w:rsidRDefault="00027C27" w:rsidP="00B561C0"/>
    <w:sectPr w:rsidR="00027C27" w:rsidRPr="009B7615" w:rsidSect="00B561C0">
      <w:foot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87" w:rsidRDefault="002E67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EA3408" wp14:editId="1BDADA92">
          <wp:simplePos x="0" y="0"/>
          <wp:positionH relativeFrom="margin">
            <wp:posOffset>-748030</wp:posOffset>
          </wp:positionH>
          <wp:positionV relativeFrom="page">
            <wp:posOffset>9199245</wp:posOffset>
          </wp:positionV>
          <wp:extent cx="2026285" cy="1356360"/>
          <wp:effectExtent l="0" t="0" r="0" b="0"/>
          <wp:wrapSquare wrapText="bothSides"/>
          <wp:docPr id="4" name="Picture 4" descr="Headi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FFC757" wp14:editId="308F2634">
          <wp:simplePos x="0" y="0"/>
          <wp:positionH relativeFrom="column">
            <wp:posOffset>5408370</wp:posOffset>
          </wp:positionH>
          <wp:positionV relativeFrom="paragraph">
            <wp:posOffset>-915670</wp:posOffset>
          </wp:positionV>
          <wp:extent cx="1078865" cy="1492250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502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70F15C0"/>
    <w:multiLevelType w:val="hybridMultilevel"/>
    <w:tmpl w:val="9DD0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2031"/>
    <w:multiLevelType w:val="hybridMultilevel"/>
    <w:tmpl w:val="60F8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8"/>
    <w:rsid w:val="00027C27"/>
    <w:rsid w:val="00064B67"/>
    <w:rsid w:val="000726EB"/>
    <w:rsid w:val="000C0CF4"/>
    <w:rsid w:val="001E05B4"/>
    <w:rsid w:val="00281579"/>
    <w:rsid w:val="002E67FC"/>
    <w:rsid w:val="00306C61"/>
    <w:rsid w:val="0037582B"/>
    <w:rsid w:val="00454099"/>
    <w:rsid w:val="00457722"/>
    <w:rsid w:val="00535F68"/>
    <w:rsid w:val="005A441C"/>
    <w:rsid w:val="00656B29"/>
    <w:rsid w:val="007745CD"/>
    <w:rsid w:val="00857548"/>
    <w:rsid w:val="008A65C4"/>
    <w:rsid w:val="008B1B61"/>
    <w:rsid w:val="008D7132"/>
    <w:rsid w:val="009B7615"/>
    <w:rsid w:val="00B51BDC"/>
    <w:rsid w:val="00B561C0"/>
    <w:rsid w:val="00B773CE"/>
    <w:rsid w:val="00BB7076"/>
    <w:rsid w:val="00C91823"/>
    <w:rsid w:val="00D008AB"/>
    <w:rsid w:val="00D0583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6B4F"/>
  <w15:chartTrackingRefBased/>
  <w15:docId w15:val="{880EBCAA-B8AE-4CFE-91AF-D9CAAF5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missionzones.scot" TargetMode="External"/><Relationship Id="rId5" Type="http://schemas.openxmlformats.org/officeDocument/2006/relationships/hyperlink" Target="mailto:lowemissionzonesenquiries@gov.sc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McCreadie D (Derek)</cp:lastModifiedBy>
  <cp:revision>4</cp:revision>
  <cp:lastPrinted>2019-10-14T14:08:00Z</cp:lastPrinted>
  <dcterms:created xsi:type="dcterms:W3CDTF">2019-10-14T14:45:00Z</dcterms:created>
  <dcterms:modified xsi:type="dcterms:W3CDTF">2019-10-15T15:57:00Z</dcterms:modified>
</cp:coreProperties>
</file>